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CBA6794" w14:textId="1D8DB481" w:rsidR="00A10830" w:rsidRDefault="00733EBA" w:rsidP="00A10830">
      <w:pPr>
        <w:widowControl w:val="0"/>
        <w:autoSpaceDE w:val="0"/>
        <w:autoSpaceDN w:val="0"/>
        <w:adjustRightInd w:val="0"/>
        <w:rPr>
          <w:rFonts w:ascii="Helvetica" w:hAnsi="Helvetica" w:cs="Helvetica"/>
        </w:rPr>
      </w:pPr>
      <w:r>
        <w:rPr>
          <w:rFonts w:ascii="Helvetica" w:hAnsi="Helvetica" w:cs="Helvetica"/>
        </w:rPr>
        <w:t xml:space="preserve"> </w:t>
      </w:r>
    </w:p>
    <w:p w14:paraId="7ADF8BD6" w14:textId="2BC8C197" w:rsidR="003C41D6" w:rsidRPr="000F21E5" w:rsidRDefault="003C41D6" w:rsidP="003C41D6">
      <w:pPr>
        <w:widowControl w:val="0"/>
        <w:autoSpaceDE w:val="0"/>
        <w:autoSpaceDN w:val="0"/>
        <w:adjustRightInd w:val="0"/>
        <w:spacing w:after="400"/>
        <w:rPr>
          <w:rFonts w:ascii="Arial" w:hAnsi="Arial" w:cs="Arial"/>
        </w:rPr>
      </w:pPr>
      <w:r w:rsidRPr="000F21E5">
        <w:rPr>
          <w:rFonts w:ascii="Arial" w:hAnsi="Arial" w:cs="Arial"/>
        </w:rPr>
        <w:t xml:space="preserve">Dear </w:t>
      </w:r>
      <w:r w:rsidR="008E4AB4" w:rsidRPr="000F21E5">
        <w:rPr>
          <w:rFonts w:ascii="Arial" w:hAnsi="Arial" w:cs="Arial"/>
        </w:rPr>
        <w:t>Prospective</w:t>
      </w:r>
      <w:r w:rsidRPr="000F21E5">
        <w:rPr>
          <w:rFonts w:ascii="Arial" w:hAnsi="Arial" w:cs="Arial"/>
        </w:rPr>
        <w:t xml:space="preserve"> Families, </w:t>
      </w:r>
    </w:p>
    <w:p w14:paraId="30DC6716" w14:textId="2F62DCBA" w:rsidR="00E16805" w:rsidRPr="000F21E5" w:rsidRDefault="003C41D6" w:rsidP="00E16805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 w:rsidRPr="000F21E5">
        <w:rPr>
          <w:rFonts w:ascii="Arial" w:hAnsi="Arial" w:cs="Arial"/>
        </w:rPr>
        <w:t>For m</w:t>
      </w:r>
      <w:r w:rsidR="000F21E5">
        <w:rPr>
          <w:rFonts w:ascii="Arial" w:hAnsi="Arial" w:cs="Arial"/>
        </w:rPr>
        <w:t>any children, preschool is the</w:t>
      </w:r>
      <w:r w:rsidRPr="000F21E5">
        <w:rPr>
          <w:rFonts w:ascii="Arial" w:hAnsi="Arial" w:cs="Arial"/>
        </w:rPr>
        <w:t xml:space="preserve"> first experience in a structured setting with teachers and </w:t>
      </w:r>
      <w:r w:rsidR="002916E4" w:rsidRPr="000F21E5">
        <w:rPr>
          <w:rFonts w:ascii="Arial" w:hAnsi="Arial" w:cs="Arial"/>
        </w:rPr>
        <w:t>a group</w:t>
      </w:r>
      <w:r w:rsidRPr="000F21E5">
        <w:rPr>
          <w:rFonts w:ascii="Arial" w:hAnsi="Arial" w:cs="Arial"/>
        </w:rPr>
        <w:t xml:space="preserve"> of children.</w:t>
      </w:r>
      <w:r w:rsidR="002916E4" w:rsidRPr="000F21E5">
        <w:rPr>
          <w:rFonts w:ascii="Arial" w:hAnsi="Arial" w:cs="Arial"/>
        </w:rPr>
        <w:t xml:space="preserve"> It is an introduction to</w:t>
      </w:r>
      <w:r w:rsidR="003B7F68" w:rsidRPr="000F21E5">
        <w:rPr>
          <w:rFonts w:ascii="Arial" w:hAnsi="Arial" w:cs="Arial"/>
        </w:rPr>
        <w:t xml:space="preserve"> sharing</w:t>
      </w:r>
      <w:r w:rsidRPr="000F21E5">
        <w:rPr>
          <w:rFonts w:ascii="Arial" w:hAnsi="Arial" w:cs="Arial"/>
        </w:rPr>
        <w:t>, follow</w:t>
      </w:r>
      <w:r w:rsidR="002916E4" w:rsidRPr="000F21E5">
        <w:rPr>
          <w:rFonts w:ascii="Arial" w:hAnsi="Arial" w:cs="Arial"/>
        </w:rPr>
        <w:t xml:space="preserve">ing instructions and socializing. </w:t>
      </w:r>
      <w:r w:rsidR="00E16805" w:rsidRPr="000F21E5">
        <w:rPr>
          <w:rFonts w:ascii="Arial" w:hAnsi="Arial" w:cs="Arial"/>
        </w:rPr>
        <w:t>Our well-rounded preschool program assists in creating a strong foundation of learning.</w:t>
      </w:r>
    </w:p>
    <w:p w14:paraId="26F39A45" w14:textId="77777777" w:rsidR="007C65FC" w:rsidRDefault="007C65FC" w:rsidP="003C41D6">
      <w:pPr>
        <w:rPr>
          <w:rFonts w:ascii="Arial" w:hAnsi="Arial" w:cs="Arial"/>
        </w:rPr>
      </w:pPr>
    </w:p>
    <w:p w14:paraId="631E16DA" w14:textId="07C67EFA" w:rsidR="003C41D6" w:rsidRPr="000F21E5" w:rsidRDefault="003C41D6" w:rsidP="003C41D6">
      <w:pPr>
        <w:rPr>
          <w:rFonts w:ascii="Arial" w:hAnsi="Arial" w:cs="Arial"/>
        </w:rPr>
      </w:pPr>
      <w:bookmarkStart w:id="0" w:name="_GoBack"/>
      <w:bookmarkEnd w:id="0"/>
      <w:r w:rsidRPr="000F21E5">
        <w:rPr>
          <w:rFonts w:ascii="Arial" w:hAnsi="Arial" w:cs="Arial"/>
        </w:rPr>
        <w:t>As pre-k and kindergarten become more academic</w:t>
      </w:r>
      <w:r w:rsidR="00081F46">
        <w:rPr>
          <w:rFonts w:ascii="Arial" w:hAnsi="Arial" w:cs="Arial"/>
        </w:rPr>
        <w:t xml:space="preserve"> based</w:t>
      </w:r>
      <w:r w:rsidRPr="000F21E5">
        <w:rPr>
          <w:rFonts w:ascii="Arial" w:hAnsi="Arial" w:cs="Arial"/>
        </w:rPr>
        <w:t xml:space="preserve">, many parents look to preschool to </w:t>
      </w:r>
      <w:r w:rsidR="00081F46">
        <w:rPr>
          <w:rFonts w:ascii="Arial" w:hAnsi="Arial" w:cs="Arial"/>
        </w:rPr>
        <w:t xml:space="preserve">as </w:t>
      </w:r>
      <w:proofErr w:type="gramStart"/>
      <w:r w:rsidR="00081F46">
        <w:rPr>
          <w:rFonts w:ascii="Arial" w:hAnsi="Arial" w:cs="Arial"/>
        </w:rPr>
        <w:t>a</w:t>
      </w:r>
      <w:proofErr w:type="gramEnd"/>
      <w:r w:rsidR="00081F46">
        <w:rPr>
          <w:rFonts w:ascii="Arial" w:hAnsi="Arial" w:cs="Arial"/>
        </w:rPr>
        <w:t xml:space="preserve"> introductory to a educational experience</w:t>
      </w:r>
      <w:r w:rsidRPr="000F21E5">
        <w:rPr>
          <w:rFonts w:ascii="Arial" w:hAnsi="Arial" w:cs="Arial"/>
        </w:rPr>
        <w:t xml:space="preserve">. At the same time, some parents may worry that the current trend to focus on pre-math and pre-literacy skills in preschool cuts into important play time and pushes a child to grow up too fast.  At the Young Achievers Learning Center, we allow and assist the children to grow both socially and academically. </w:t>
      </w:r>
    </w:p>
    <w:p w14:paraId="145F86EF" w14:textId="77777777" w:rsidR="003C41D6" w:rsidRPr="000F21E5" w:rsidRDefault="003C41D6" w:rsidP="003C41D6">
      <w:pPr>
        <w:rPr>
          <w:rFonts w:ascii="Arial" w:hAnsi="Arial" w:cs="Arial"/>
        </w:rPr>
      </w:pPr>
    </w:p>
    <w:p w14:paraId="2FC83B38" w14:textId="238B05DB" w:rsidR="003C41D6" w:rsidRPr="000F21E5" w:rsidRDefault="003C41D6" w:rsidP="003C41D6">
      <w:pPr>
        <w:rPr>
          <w:rFonts w:ascii="Arial" w:hAnsi="Arial" w:cs="Arial"/>
        </w:rPr>
      </w:pPr>
      <w:r w:rsidRPr="000F21E5">
        <w:rPr>
          <w:rFonts w:ascii="Arial" w:hAnsi="Arial" w:cs="Arial"/>
        </w:rPr>
        <w:t>We are striving to provide a highly structured environment helping our children to learn, make friends and play well with each other daily.   We enforce the usage of language skills that are nurtured in a "language-</w:t>
      </w:r>
      <w:r w:rsidR="003B7F68" w:rsidRPr="000F21E5">
        <w:rPr>
          <w:rFonts w:ascii="Arial" w:hAnsi="Arial" w:cs="Arial"/>
        </w:rPr>
        <w:t>en</w:t>
      </w:r>
      <w:r w:rsidRPr="000F21E5">
        <w:rPr>
          <w:rFonts w:ascii="Arial" w:hAnsi="Arial" w:cs="Arial"/>
        </w:rPr>
        <w:t>rich</w:t>
      </w:r>
      <w:r w:rsidR="003B7F68" w:rsidRPr="000F21E5">
        <w:rPr>
          <w:rFonts w:ascii="Arial" w:hAnsi="Arial" w:cs="Arial"/>
        </w:rPr>
        <w:t>ed</w:t>
      </w:r>
      <w:r w:rsidRPr="000F21E5">
        <w:rPr>
          <w:rFonts w:ascii="Arial" w:hAnsi="Arial" w:cs="Arial"/>
        </w:rPr>
        <w:t>" environment.  We also engage in a wide range of hands-on activiti</w:t>
      </w:r>
      <w:r w:rsidR="003B7F68" w:rsidRPr="000F21E5">
        <w:rPr>
          <w:rFonts w:ascii="Arial" w:hAnsi="Arial" w:cs="Arial"/>
        </w:rPr>
        <w:t>es that challenge our Young A</w:t>
      </w:r>
      <w:r w:rsidRPr="000F21E5">
        <w:rPr>
          <w:rFonts w:ascii="Arial" w:hAnsi="Arial" w:cs="Arial"/>
        </w:rPr>
        <w:t>chievers to observe</w:t>
      </w:r>
      <w:r w:rsidR="003B7F68" w:rsidRPr="000F21E5">
        <w:rPr>
          <w:rFonts w:ascii="Arial" w:hAnsi="Arial" w:cs="Arial"/>
        </w:rPr>
        <w:t xml:space="preserve"> closely, ask questions, test his</w:t>
      </w:r>
      <w:r w:rsidR="002916E4" w:rsidRPr="000F21E5">
        <w:rPr>
          <w:rFonts w:ascii="Arial" w:hAnsi="Arial" w:cs="Arial"/>
        </w:rPr>
        <w:t>/her ideas, problem solve</w:t>
      </w:r>
      <w:r w:rsidRPr="000F21E5">
        <w:rPr>
          <w:rFonts w:ascii="Arial" w:hAnsi="Arial" w:cs="Arial"/>
        </w:rPr>
        <w:t xml:space="preserve">, </w:t>
      </w:r>
      <w:r w:rsidR="003B7F68" w:rsidRPr="000F21E5">
        <w:rPr>
          <w:rFonts w:ascii="Arial" w:hAnsi="Arial" w:cs="Arial"/>
        </w:rPr>
        <w:t xml:space="preserve">and build on </w:t>
      </w:r>
      <w:r w:rsidRPr="000F21E5">
        <w:rPr>
          <w:rFonts w:ascii="Arial" w:hAnsi="Arial" w:cs="Arial"/>
        </w:rPr>
        <w:t xml:space="preserve">cognitive skills.  I am a firm believer, in enforcing the children to “use their words” during both </w:t>
      </w:r>
      <w:r w:rsidR="003B7F68" w:rsidRPr="000F21E5">
        <w:rPr>
          <w:rFonts w:ascii="Arial" w:hAnsi="Arial" w:cs="Arial"/>
        </w:rPr>
        <w:t>frustrating and pleasant interaction</w:t>
      </w:r>
      <w:r w:rsidRPr="000F21E5">
        <w:rPr>
          <w:rFonts w:ascii="Arial" w:hAnsi="Arial" w:cs="Arial"/>
        </w:rPr>
        <w:t xml:space="preserve">. </w:t>
      </w:r>
    </w:p>
    <w:p w14:paraId="2F949642" w14:textId="77777777" w:rsidR="003C41D6" w:rsidRPr="000F21E5" w:rsidRDefault="003C41D6" w:rsidP="003C41D6">
      <w:pPr>
        <w:rPr>
          <w:rFonts w:ascii="Arial" w:hAnsi="Arial" w:cs="Arial"/>
        </w:rPr>
      </w:pPr>
    </w:p>
    <w:p w14:paraId="72551D51" w14:textId="381883A9" w:rsidR="003C41D6" w:rsidRPr="000F21E5" w:rsidRDefault="00395D6E" w:rsidP="003C41D6">
      <w:pPr>
        <w:rPr>
          <w:rFonts w:ascii="Arial" w:hAnsi="Arial" w:cs="Arial"/>
        </w:rPr>
      </w:pPr>
      <w:r w:rsidRPr="000F21E5">
        <w:rPr>
          <w:rFonts w:ascii="Arial" w:hAnsi="Arial" w:cs="Arial"/>
        </w:rPr>
        <w:t>Our program provides several daily opportunities</w:t>
      </w:r>
      <w:r w:rsidR="003C41D6" w:rsidRPr="000F21E5">
        <w:rPr>
          <w:rFonts w:ascii="Arial" w:hAnsi="Arial" w:cs="Arial"/>
        </w:rPr>
        <w:t xml:space="preserve"> for children to run,</w:t>
      </w:r>
      <w:r w:rsidR="002916E4" w:rsidRPr="000F21E5">
        <w:rPr>
          <w:rFonts w:ascii="Arial" w:hAnsi="Arial" w:cs="Arial"/>
        </w:rPr>
        <w:t xml:space="preserve"> jump,</w:t>
      </w:r>
      <w:r w:rsidRPr="000F21E5">
        <w:rPr>
          <w:rFonts w:ascii="Arial" w:hAnsi="Arial" w:cs="Arial"/>
        </w:rPr>
        <w:t xml:space="preserve"> climb, and engage in different physical activities</w:t>
      </w:r>
      <w:r w:rsidR="003C41D6" w:rsidRPr="000F21E5">
        <w:rPr>
          <w:rFonts w:ascii="Arial" w:hAnsi="Arial" w:cs="Arial"/>
        </w:rPr>
        <w:t xml:space="preserve">. </w:t>
      </w:r>
      <w:r w:rsidRPr="000F21E5">
        <w:rPr>
          <w:rFonts w:ascii="Arial" w:hAnsi="Arial" w:cs="Arial"/>
        </w:rPr>
        <w:t>Other a</w:t>
      </w:r>
      <w:r w:rsidR="003C41D6" w:rsidRPr="000F21E5">
        <w:rPr>
          <w:rFonts w:ascii="Arial" w:hAnsi="Arial" w:cs="Arial"/>
        </w:rPr>
        <w:t xml:space="preserve">ctivities are </w:t>
      </w:r>
      <w:r w:rsidRPr="000F21E5">
        <w:rPr>
          <w:rFonts w:ascii="Arial" w:hAnsi="Arial" w:cs="Arial"/>
        </w:rPr>
        <w:t>offered to help children build their</w:t>
      </w:r>
      <w:r w:rsidR="003C41D6" w:rsidRPr="000F21E5">
        <w:rPr>
          <w:rFonts w:ascii="Arial" w:hAnsi="Arial" w:cs="Arial"/>
        </w:rPr>
        <w:t xml:space="preserve"> fine motor skills, such as threading beads or cutting with scissors.  </w:t>
      </w:r>
    </w:p>
    <w:p w14:paraId="4652A73C" w14:textId="77777777" w:rsidR="003C41D6" w:rsidRPr="000F21E5" w:rsidRDefault="003C41D6" w:rsidP="003C41D6">
      <w:pPr>
        <w:rPr>
          <w:rFonts w:ascii="Arial" w:hAnsi="Arial" w:cs="Arial"/>
        </w:rPr>
      </w:pPr>
    </w:p>
    <w:p w14:paraId="6BE6778B" w14:textId="39E1EB36" w:rsidR="003C41D6" w:rsidRPr="000F21E5" w:rsidRDefault="00B95779" w:rsidP="003C41D6">
      <w:pPr>
        <w:rPr>
          <w:rFonts w:ascii="Arial" w:hAnsi="Arial" w:cs="Arial"/>
        </w:rPr>
      </w:pPr>
      <w:r>
        <w:rPr>
          <w:rFonts w:ascii="Arial" w:hAnsi="Arial" w:cs="Arial"/>
        </w:rPr>
        <w:t>You can rest assure</w:t>
      </w:r>
      <w:r w:rsidR="003C41D6" w:rsidRPr="000F21E5">
        <w:rPr>
          <w:rFonts w:ascii="Arial" w:hAnsi="Arial" w:cs="Arial"/>
        </w:rPr>
        <w:t xml:space="preserve"> that your child will be well cared for, at our center. Your child will enjoy the activities offered, while making friends and building the knowledge, skills, and confidence needed to</w:t>
      </w:r>
    </w:p>
    <w:p w14:paraId="03850C08" w14:textId="77777777" w:rsidR="003C41D6" w:rsidRPr="000F21E5" w:rsidRDefault="003C41D6" w:rsidP="003C41D6">
      <w:pPr>
        <w:rPr>
          <w:rFonts w:ascii="Arial" w:hAnsi="Arial" w:cs="Arial"/>
        </w:rPr>
      </w:pPr>
      <w:proofErr w:type="gramStart"/>
      <w:r w:rsidRPr="000F21E5">
        <w:rPr>
          <w:rFonts w:ascii="Arial" w:hAnsi="Arial" w:cs="Arial"/>
        </w:rPr>
        <w:t>excel</w:t>
      </w:r>
      <w:proofErr w:type="gramEnd"/>
      <w:r w:rsidRPr="000F21E5">
        <w:rPr>
          <w:rFonts w:ascii="Arial" w:hAnsi="Arial" w:cs="Arial"/>
        </w:rPr>
        <w:t xml:space="preserve">.  </w:t>
      </w:r>
    </w:p>
    <w:p w14:paraId="222B3E30" w14:textId="77777777" w:rsidR="003C41D6" w:rsidRPr="000F21E5" w:rsidRDefault="003C41D6" w:rsidP="003C41D6">
      <w:pPr>
        <w:rPr>
          <w:rFonts w:ascii="Arial" w:hAnsi="Arial" w:cs="Arial"/>
        </w:rPr>
      </w:pPr>
    </w:p>
    <w:p w14:paraId="6FFD8283" w14:textId="00AC7962" w:rsidR="003C41D6" w:rsidRPr="000F21E5" w:rsidRDefault="005562BB" w:rsidP="003C41D6">
      <w:pPr>
        <w:rPr>
          <w:rFonts w:ascii="Arial" w:hAnsi="Arial" w:cs="Arial"/>
        </w:rPr>
      </w:pPr>
      <w:r w:rsidRPr="000F21E5">
        <w:rPr>
          <w:rFonts w:ascii="Arial" w:hAnsi="Arial" w:cs="Arial"/>
        </w:rPr>
        <w:t>Please</w:t>
      </w:r>
      <w:r w:rsidR="003C41D6" w:rsidRPr="000F21E5">
        <w:rPr>
          <w:rFonts w:ascii="Arial" w:hAnsi="Arial" w:cs="Arial"/>
        </w:rPr>
        <w:t xml:space="preserve"> visit our website: yalci.com or like us on Facebook: </w:t>
      </w:r>
      <w:hyperlink r:id="rId8" w:history="1">
        <w:r w:rsidR="003C41D6" w:rsidRPr="000F21E5">
          <w:rPr>
            <w:rStyle w:val="Hyperlink"/>
            <w:rFonts w:ascii="Arial" w:hAnsi="Arial" w:cs="Arial"/>
            <w:color w:val="auto"/>
          </w:rPr>
          <w:t>https://www.facebook.com/youngachieverslearningcenterbx</w:t>
        </w:r>
      </w:hyperlink>
      <w:r w:rsidR="003B7F68" w:rsidRPr="000F21E5">
        <w:rPr>
          <w:rFonts w:ascii="Arial" w:hAnsi="Arial" w:cs="Arial"/>
        </w:rPr>
        <w:t>.</w:t>
      </w:r>
      <w:r w:rsidR="000F21E5" w:rsidRPr="000F21E5">
        <w:rPr>
          <w:rFonts w:ascii="Arial" w:hAnsi="Arial" w:cs="Arial"/>
        </w:rPr>
        <w:t xml:space="preserve">  Finally</w:t>
      </w:r>
      <w:r w:rsidR="00081F46">
        <w:rPr>
          <w:rFonts w:ascii="Arial" w:hAnsi="Arial" w:cs="Arial"/>
        </w:rPr>
        <w:t>,</w:t>
      </w:r>
      <w:r w:rsidR="000F21E5" w:rsidRPr="000F21E5">
        <w:rPr>
          <w:rFonts w:ascii="Arial" w:hAnsi="Arial" w:cs="Arial"/>
        </w:rPr>
        <w:t xml:space="preserve"> </w:t>
      </w:r>
      <w:r w:rsidR="007C65FC">
        <w:rPr>
          <w:rFonts w:ascii="Arial" w:hAnsi="Arial" w:cs="Arial"/>
        </w:rPr>
        <w:t xml:space="preserve">please </w:t>
      </w:r>
      <w:r w:rsidR="000F21E5" w:rsidRPr="000F21E5">
        <w:rPr>
          <w:rFonts w:ascii="Arial" w:hAnsi="Arial" w:cs="Arial"/>
        </w:rPr>
        <w:t>do not hesitate</w:t>
      </w:r>
      <w:r w:rsidR="007C65FC">
        <w:rPr>
          <w:rFonts w:ascii="Arial" w:hAnsi="Arial" w:cs="Arial"/>
        </w:rPr>
        <w:t xml:space="preserve"> to contact me at 718-823-6323</w:t>
      </w:r>
      <w:r w:rsidRPr="000F21E5">
        <w:rPr>
          <w:rFonts w:ascii="Arial" w:hAnsi="Arial" w:cs="Arial"/>
        </w:rPr>
        <w:t xml:space="preserve"> to setup a </w:t>
      </w:r>
      <w:r w:rsidR="003B7F68" w:rsidRPr="000F21E5">
        <w:rPr>
          <w:rFonts w:ascii="Arial" w:hAnsi="Arial" w:cs="Arial"/>
        </w:rPr>
        <w:t>tour and</w:t>
      </w:r>
      <w:r w:rsidR="003C41D6" w:rsidRPr="000F21E5">
        <w:rPr>
          <w:rFonts w:ascii="Arial" w:hAnsi="Arial" w:cs="Arial"/>
        </w:rPr>
        <w:t xml:space="preserve"> </w:t>
      </w:r>
      <w:r w:rsidRPr="000F21E5">
        <w:rPr>
          <w:rFonts w:ascii="Arial" w:hAnsi="Arial" w:cs="Arial"/>
        </w:rPr>
        <w:t xml:space="preserve">meet </w:t>
      </w:r>
      <w:r w:rsidR="003C41D6" w:rsidRPr="000F21E5">
        <w:rPr>
          <w:rFonts w:ascii="Arial" w:hAnsi="Arial" w:cs="Arial"/>
        </w:rPr>
        <w:t>our YALCI family.  We look forward to meet</w:t>
      </w:r>
      <w:r w:rsidRPr="000F21E5">
        <w:rPr>
          <w:rFonts w:ascii="Arial" w:hAnsi="Arial" w:cs="Arial"/>
        </w:rPr>
        <w:t>ing</w:t>
      </w:r>
      <w:r w:rsidR="003C41D6" w:rsidRPr="000F21E5">
        <w:rPr>
          <w:rFonts w:ascii="Arial" w:hAnsi="Arial" w:cs="Arial"/>
        </w:rPr>
        <w:t xml:space="preserve"> you! </w:t>
      </w:r>
    </w:p>
    <w:p w14:paraId="6B84DBF1" w14:textId="77777777" w:rsidR="003C41D6" w:rsidRPr="000F21E5" w:rsidRDefault="003C41D6" w:rsidP="003C41D6">
      <w:pPr>
        <w:rPr>
          <w:rFonts w:ascii="Arial" w:hAnsi="Arial" w:cs="Arial"/>
        </w:rPr>
      </w:pPr>
    </w:p>
    <w:p w14:paraId="276EB1FD" w14:textId="73B94E09" w:rsidR="003C41D6" w:rsidRPr="000F21E5" w:rsidRDefault="003C41D6" w:rsidP="003C41D6">
      <w:pPr>
        <w:rPr>
          <w:rFonts w:ascii="Arial" w:hAnsi="Arial" w:cs="Arial"/>
        </w:rPr>
      </w:pPr>
      <w:r w:rsidRPr="000F21E5">
        <w:rPr>
          <w:rFonts w:ascii="Arial" w:hAnsi="Arial" w:cs="Arial"/>
        </w:rPr>
        <w:t xml:space="preserve">Sincerely, </w:t>
      </w:r>
    </w:p>
    <w:p w14:paraId="5CAF08BB" w14:textId="77777777" w:rsidR="003C41D6" w:rsidRPr="000F21E5" w:rsidRDefault="003C41D6" w:rsidP="003C41D6">
      <w:pPr>
        <w:rPr>
          <w:rFonts w:ascii="Arial" w:hAnsi="Arial" w:cs="Arial"/>
        </w:rPr>
      </w:pPr>
      <w:r w:rsidRPr="000F21E5">
        <w:rPr>
          <w:rFonts w:ascii="Arial" w:hAnsi="Arial" w:cs="Arial"/>
        </w:rPr>
        <w:t xml:space="preserve">Mrs. Natalie Acevedo </w:t>
      </w:r>
    </w:p>
    <w:p w14:paraId="41EED543" w14:textId="77777777" w:rsidR="003C41D6" w:rsidRPr="003C41D6" w:rsidRDefault="003C41D6" w:rsidP="003C41D6">
      <w:pPr>
        <w:rPr>
          <w:rFonts w:ascii="Arial" w:hAnsi="Arial" w:cs="Arial"/>
          <w:color w:val="535353"/>
        </w:rPr>
      </w:pPr>
      <w:r w:rsidRPr="000F21E5">
        <w:rPr>
          <w:rFonts w:ascii="Arial" w:hAnsi="Arial" w:cs="Arial"/>
        </w:rPr>
        <w:t xml:space="preserve">Director/Owner </w:t>
      </w:r>
    </w:p>
    <w:p w14:paraId="2FD219C0" w14:textId="1C9019CC" w:rsidR="00E03743" w:rsidRPr="003C41D6" w:rsidRDefault="00E03743"/>
    <w:sectPr w:rsidR="00E03743" w:rsidRPr="003C41D6" w:rsidSect="009842FA">
      <w:footerReference w:type="default" r:id="rId9"/>
      <w:headerReference w:type="first" r:id="rId10"/>
      <w:pgSz w:w="12240" w:h="15840"/>
      <w:pgMar w:top="144" w:right="720" w:bottom="360" w:left="72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ED12403" w14:textId="77777777" w:rsidR="00B95779" w:rsidRDefault="00B95779">
      <w:r>
        <w:separator/>
      </w:r>
    </w:p>
  </w:endnote>
  <w:endnote w:type="continuationSeparator" w:id="0">
    <w:p w14:paraId="58735D0E" w14:textId="77777777" w:rsidR="00B95779" w:rsidRDefault="00B9577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sto MT">
    <w:panose1 w:val="02040603050505030304"/>
    <w:charset w:val="00"/>
    <w:family w:val="auto"/>
    <w:pitch w:val="variable"/>
    <w:sig w:usb0="00000003" w:usb1="00000000" w:usb2="00000000" w:usb3="00000000" w:csb0="00000001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ahoma">
    <w:panose1 w:val="020B0604030504040204"/>
    <w:charset w:val="00"/>
    <w:family w:val="auto"/>
    <w:pitch w:val="variable"/>
    <w:sig w:usb0="E1002AFF" w:usb1="C000605B" w:usb2="00000029" w:usb3="00000000" w:csb0="000101F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thelas Regular">
    <w:panose1 w:val="02000503000000020003"/>
    <w:charset w:val="00"/>
    <w:family w:val="auto"/>
    <w:pitch w:val="variable"/>
    <w:sig w:usb0="A00000AF" w:usb1="5000205B" w:usb2="00000000" w:usb3="00000000" w:csb0="0000009B" w:csb1="00000000"/>
  </w:font>
  <w:font w:name="Apple Chancery">
    <w:panose1 w:val="03020702040506060504"/>
    <w:charset w:val="00"/>
    <w:family w:val="auto"/>
    <w:pitch w:val="variable"/>
    <w:sig w:usb0="80000067" w:usb1="00000003" w:usb2="00000000" w:usb3="00000000" w:csb0="000001F3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848CA76" w14:textId="77777777" w:rsidR="00B95779" w:rsidRDefault="00B95779">
    <w:pPr>
      <w:pStyle w:val="Footer"/>
    </w:pPr>
    <w:r>
      <w:fldChar w:fldCharType="begin"/>
    </w:r>
    <w:r>
      <w:instrText xml:space="preserve"> page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0B8BDFC5" w14:textId="77777777" w:rsidR="00B95779" w:rsidRDefault="00B95779"/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A32968B" w14:textId="77777777" w:rsidR="00B95779" w:rsidRDefault="00B95779">
      <w:r>
        <w:separator/>
      </w:r>
    </w:p>
  </w:footnote>
  <w:footnote w:type="continuationSeparator" w:id="0">
    <w:p w14:paraId="5A54F446" w14:textId="77777777" w:rsidR="00B95779" w:rsidRDefault="00B9577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28F89CF" w14:textId="77777777" w:rsidR="00B95779" w:rsidRDefault="00B95779"/>
  <w:p w14:paraId="27A6908F" w14:textId="77777777" w:rsidR="00B95779" w:rsidRDefault="00B95779"/>
  <w:p w14:paraId="3C0486EE" w14:textId="77777777" w:rsidR="00B95779" w:rsidRDefault="00B95779"/>
  <w:p w14:paraId="14B92F28" w14:textId="77777777" w:rsidR="00B95779" w:rsidRDefault="00B95779"/>
  <w:p w14:paraId="1F52CB14" w14:textId="77777777" w:rsidR="00B95779" w:rsidRDefault="00B95779"/>
  <w:tbl>
    <w:tblPr>
      <w:tblStyle w:val="OutsideTable-Header"/>
      <w:tblW w:w="0" w:type="auto"/>
      <w:tblLook w:val="04A0" w:firstRow="1" w:lastRow="0" w:firstColumn="1" w:lastColumn="0" w:noHBand="0" w:noVBand="1"/>
    </w:tblPr>
    <w:tblGrid>
      <w:gridCol w:w="10944"/>
    </w:tblGrid>
    <w:tr w:rsidR="00B95779" w14:paraId="7746B4EC" w14:textId="77777777" w:rsidTr="00A10830">
      <w:tc>
        <w:tcPr>
          <w:tcW w:w="10944" w:type="dxa"/>
        </w:tcPr>
        <w:p w14:paraId="74DA11F3" w14:textId="77777777" w:rsidR="00B95779" w:rsidRDefault="00B95779">
          <w:pPr>
            <w:pStyle w:val="NoSpaceBetween"/>
          </w:pPr>
        </w:p>
        <w:tbl>
          <w:tblPr>
            <w:tblStyle w:val="BorderTable-Header"/>
            <w:tblW w:w="0" w:type="auto"/>
            <w:tblLook w:val="04A0" w:firstRow="1" w:lastRow="0" w:firstColumn="1" w:lastColumn="0" w:noHBand="0" w:noVBand="1"/>
          </w:tblPr>
          <w:tblGrid>
            <w:gridCol w:w="10771"/>
          </w:tblGrid>
          <w:tr w:rsidR="00B95779" w14:paraId="7FFAC20B" w14:textId="77777777">
            <w:tc>
              <w:tcPr>
                <w:tcW w:w="10771" w:type="dxa"/>
              </w:tcPr>
              <w:p w14:paraId="6CEF7B87" w14:textId="77777777" w:rsidR="00B95779" w:rsidRDefault="00B95779">
                <w:pPr>
                  <w:pStyle w:val="NoSpaceBetween"/>
                </w:pPr>
              </w:p>
              <w:p w14:paraId="3A62EBBF" w14:textId="77777777" w:rsidR="00B95779" w:rsidRDefault="00B95779">
                <w:pPr>
                  <w:pStyle w:val="NoSpaceBetween"/>
                </w:pPr>
              </w:p>
            </w:tc>
          </w:tr>
        </w:tbl>
        <w:p w14:paraId="51F32106" w14:textId="77777777" w:rsidR="00B95779" w:rsidRDefault="00B95779">
          <w:pPr>
            <w:pStyle w:val="NoSpaceBetween"/>
          </w:pPr>
        </w:p>
      </w:tc>
    </w:tr>
  </w:tbl>
  <w:tbl>
    <w:tblPr>
      <w:tblStyle w:val="CenterTable-Header"/>
      <w:tblpPr w:leftFromText="180" w:rightFromText="180" w:vertAnchor="text" w:horzAnchor="page" w:tblpX="-119" w:tblpY="-3738"/>
      <w:tblOverlap w:val="never"/>
      <w:tblW w:w="5717" w:type="pct"/>
      <w:tblLook w:val="0600" w:firstRow="0" w:lastRow="0" w:firstColumn="0" w:lastColumn="0" w:noHBand="1" w:noVBand="1"/>
    </w:tblPr>
    <w:tblGrid>
      <w:gridCol w:w="7881"/>
      <w:gridCol w:w="4491"/>
    </w:tblGrid>
    <w:tr w:rsidR="00B95779" w14:paraId="1EB57BFF" w14:textId="77777777" w:rsidTr="008B205E">
      <w:tc>
        <w:tcPr>
          <w:tcW w:w="3185" w:type="pct"/>
        </w:tcPr>
        <w:p w14:paraId="6E97C874" w14:textId="49A06CC4" w:rsidR="00B95779" w:rsidRDefault="00B95779" w:rsidP="008B205E">
          <w:pPr>
            <w:pStyle w:val="Header-Left"/>
            <w:ind w:left="0"/>
          </w:pPr>
          <w:r>
            <w:t xml:space="preserve"> </w:t>
          </w:r>
          <w:r>
            <w:rPr>
              <w:rFonts w:ascii="Helvetica" w:hAnsi="Helvetica" w:cs="Helvetica"/>
              <w:noProof/>
              <w:color w:val="auto"/>
              <w:sz w:val="24"/>
              <w:szCs w:val="24"/>
            </w:rPr>
            <w:drawing>
              <wp:inline distT="0" distB="0" distL="0" distR="0" wp14:anchorId="2E2A7CBF" wp14:editId="20636165">
                <wp:extent cx="1917700" cy="1566545"/>
                <wp:effectExtent l="0" t="0" r="12700" b="8255"/>
                <wp:docPr id="1" name="Picture 1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928548" cy="1575407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15" w:type="pct"/>
        </w:tcPr>
        <w:p w14:paraId="4FF1FAC2" w14:textId="77777777" w:rsidR="00B95779" w:rsidRDefault="00B95779" w:rsidP="008B205E">
          <w:pPr>
            <w:pStyle w:val="Header-Right"/>
            <w:rPr>
              <w:sz w:val="20"/>
              <w:szCs w:val="20"/>
            </w:rPr>
          </w:pPr>
        </w:p>
        <w:p w14:paraId="112DBE9E" w14:textId="77777777" w:rsidR="00B95779" w:rsidRDefault="00B95779" w:rsidP="008B205E">
          <w:pPr>
            <w:pStyle w:val="Header-Right"/>
            <w:rPr>
              <w:sz w:val="20"/>
              <w:szCs w:val="20"/>
            </w:rPr>
          </w:pPr>
        </w:p>
        <w:p w14:paraId="2557D322" w14:textId="77777777" w:rsidR="00B95779" w:rsidRDefault="00B95779" w:rsidP="008B205E">
          <w:pPr>
            <w:pStyle w:val="Header-Right"/>
            <w:rPr>
              <w:rFonts w:ascii="Athelas Regular" w:hAnsi="Athelas Regular" w:cs="Apple Chancery"/>
              <w:sz w:val="20"/>
              <w:szCs w:val="20"/>
            </w:rPr>
          </w:pPr>
        </w:p>
        <w:p w14:paraId="22F67A95" w14:textId="77777777" w:rsidR="00B95779" w:rsidRPr="003A750B" w:rsidRDefault="00B95779" w:rsidP="008B205E">
          <w:pPr>
            <w:pStyle w:val="Header-Right"/>
            <w:rPr>
              <w:rFonts w:ascii="Athelas Regular" w:hAnsi="Athelas Regular" w:cs="Apple Chancery"/>
              <w:sz w:val="20"/>
              <w:szCs w:val="20"/>
            </w:rPr>
          </w:pPr>
          <w:r w:rsidRPr="003A750B">
            <w:rPr>
              <w:rFonts w:ascii="Athelas Regular" w:hAnsi="Athelas Regular" w:cs="Apple Chancery"/>
              <w:sz w:val="20"/>
              <w:szCs w:val="20"/>
            </w:rPr>
            <w:t>3147 Bruckner Blvd.</w:t>
          </w:r>
          <w:r w:rsidRPr="003A750B">
            <w:rPr>
              <w:rFonts w:ascii="Athelas Regular" w:hAnsi="Athelas Regular" w:cs="Apple Chancery"/>
              <w:sz w:val="20"/>
              <w:szCs w:val="20"/>
            </w:rPr>
            <w:br/>
            <w:t>Bronx, NY 10461</w:t>
          </w:r>
          <w:r w:rsidRPr="003A750B">
            <w:rPr>
              <w:rFonts w:ascii="Athelas Regular" w:hAnsi="Athelas Regular" w:cs="Apple Chancery"/>
              <w:sz w:val="20"/>
              <w:szCs w:val="20"/>
            </w:rPr>
            <w:br/>
            <w:t xml:space="preserve">Phone: 718-823-6961 </w:t>
          </w:r>
        </w:p>
        <w:p w14:paraId="64C96F08" w14:textId="48621739" w:rsidR="00B95779" w:rsidRPr="003A750B" w:rsidRDefault="00B95779" w:rsidP="008B205E">
          <w:pPr>
            <w:pStyle w:val="Header-Right"/>
            <w:rPr>
              <w:sz w:val="24"/>
              <w:szCs w:val="24"/>
            </w:rPr>
          </w:pPr>
          <w:r>
            <w:rPr>
              <w:rFonts w:ascii="Athelas Regular" w:hAnsi="Athelas Regular" w:cs="Apple Chancery"/>
              <w:sz w:val="20"/>
              <w:szCs w:val="20"/>
            </w:rPr>
            <w:t>Fax: 718-823-6961</w:t>
          </w:r>
          <w:r>
            <w:rPr>
              <w:rFonts w:ascii="Athelas Regular" w:hAnsi="Athelas Regular" w:cs="Apple Chancery"/>
              <w:sz w:val="20"/>
              <w:szCs w:val="20"/>
            </w:rPr>
            <w:br/>
            <w:t>EMail:</w:t>
          </w:r>
          <w:r w:rsidRPr="003A750B">
            <w:rPr>
              <w:rFonts w:ascii="Athelas Regular" w:hAnsi="Athelas Regular" w:cs="Apple Chancery"/>
              <w:sz w:val="20"/>
              <w:szCs w:val="20"/>
            </w:rPr>
            <w:t>natalie.youngachievers@gmail.com</w:t>
          </w:r>
          <w:r w:rsidRPr="003A750B">
            <w:rPr>
              <w:rFonts w:ascii="Athelas Regular" w:hAnsi="Athelas Regular" w:cs="Apple Chancery"/>
              <w:sz w:val="20"/>
              <w:szCs w:val="20"/>
            </w:rPr>
            <w:br/>
            <w:t>Web: www.yalci.com</w:t>
          </w:r>
        </w:p>
      </w:tc>
    </w:tr>
  </w:tbl>
  <w:p w14:paraId="3362A34E" w14:textId="77777777" w:rsidR="00B95779" w:rsidRDefault="00B95779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7F6001A2"/>
    <w:lvl w:ilvl="0">
      <w:start w:val="1"/>
      <w:numFmt w:val="decimal"/>
      <w:pStyle w:val="ListNumber5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24AAFB60"/>
    <w:lvl w:ilvl="0">
      <w:start w:val="1"/>
      <w:numFmt w:val="decimal"/>
      <w:pStyle w:val="ListNumber4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62BE8638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FAFAF8B6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0"/>
    <w:multiLevelType w:val="singleLevel"/>
    <w:tmpl w:val="17B61BC4"/>
    <w:lvl w:ilvl="0">
      <w:start w:val="1"/>
      <w:numFmt w:val="bullet"/>
      <w:pStyle w:val="ListBullet5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51049E4E"/>
    <w:lvl w:ilvl="0">
      <w:start w:val="1"/>
      <w:numFmt w:val="bullet"/>
      <w:pStyle w:val="ListBullet4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DD6AECE8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68C81938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F252E71E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>
    <w:nsid w:val="FFFFFF89"/>
    <w:multiLevelType w:val="singleLevel"/>
    <w:tmpl w:val="C3E49026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attachedTemplate r:id="rId1"/>
  <w:documentType w:val="letter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ShowDynamicGuides" w:val="1"/>
    <w:docVar w:name="ShowMarginGuides" w:val="0"/>
    <w:docVar w:name="ShowOutlines" w:val="0"/>
    <w:docVar w:name="ShowStaticGuides" w:val="0"/>
  </w:docVars>
  <w:rsids>
    <w:rsidRoot w:val="00385929"/>
    <w:rsid w:val="00081F46"/>
    <w:rsid w:val="000C54C3"/>
    <w:rsid w:val="000F21E5"/>
    <w:rsid w:val="00107A8D"/>
    <w:rsid w:val="002916E4"/>
    <w:rsid w:val="002B0013"/>
    <w:rsid w:val="0035446D"/>
    <w:rsid w:val="00385929"/>
    <w:rsid w:val="00395D6E"/>
    <w:rsid w:val="003A750B"/>
    <w:rsid w:val="003B7F68"/>
    <w:rsid w:val="003C41D6"/>
    <w:rsid w:val="003D2E1B"/>
    <w:rsid w:val="00404D2C"/>
    <w:rsid w:val="004E566A"/>
    <w:rsid w:val="005562BB"/>
    <w:rsid w:val="00587DA4"/>
    <w:rsid w:val="00596449"/>
    <w:rsid w:val="00610C55"/>
    <w:rsid w:val="006779F1"/>
    <w:rsid w:val="00705197"/>
    <w:rsid w:val="00733EBA"/>
    <w:rsid w:val="00760A30"/>
    <w:rsid w:val="0076677C"/>
    <w:rsid w:val="00797B59"/>
    <w:rsid w:val="007C48EF"/>
    <w:rsid w:val="007C65FC"/>
    <w:rsid w:val="007D42C1"/>
    <w:rsid w:val="008B205E"/>
    <w:rsid w:val="008E4AB4"/>
    <w:rsid w:val="00961E94"/>
    <w:rsid w:val="009842FA"/>
    <w:rsid w:val="009C4E7E"/>
    <w:rsid w:val="00A10830"/>
    <w:rsid w:val="00B37648"/>
    <w:rsid w:val="00B95779"/>
    <w:rsid w:val="00C97675"/>
    <w:rsid w:val="00CE2480"/>
    <w:rsid w:val="00D4364F"/>
    <w:rsid w:val="00D61F50"/>
    <w:rsid w:val="00D930A6"/>
    <w:rsid w:val="00DE7F7B"/>
    <w:rsid w:val="00E03743"/>
    <w:rsid w:val="00E16805"/>
    <w:rsid w:val="00E34BC3"/>
    <w:rsid w:val="00F63637"/>
    <w:rsid w:val="00FF05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57F2A11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 w:val="20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 w:val="20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  <w:szCs w:val="22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  <w:szCs w:val="22"/>
    </w:rPr>
  </w:style>
  <w:style w:type="paragraph" w:customStyle="1" w:styleId="DateandRecipient">
    <w:name w:val="Date and Recipient"/>
    <w:basedOn w:val="Normal"/>
    <w:rsid w:val="00E03743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E03743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  <w:rPr>
      <w:color w:val="404040" w:themeColor="text1" w:themeTint="BF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color w:val="404040" w:themeColor="text1" w:themeTint="BF"/>
      <w:sz w:val="2"/>
      <w:szCs w:val="2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  <w:rPr>
      <w:color w:val="404040" w:themeColor="text1" w:themeTint="BF"/>
      <w:sz w:val="20"/>
      <w:szCs w:val="22"/>
    </w:rPr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  <w:rPr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  <w:rPr>
      <w:color w:val="404040" w:themeColor="text1" w:themeTint="BF"/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  <w:rPr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  <w:rPr>
      <w:color w:val="404040" w:themeColor="text1" w:themeTint="BF"/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  <w:rPr>
      <w:color w:val="404040" w:themeColor="text1" w:themeTint="BF"/>
      <w:sz w:val="2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  <w:rPr>
      <w:color w:val="404040" w:themeColor="text1" w:themeTint="BF"/>
      <w:sz w:val="2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  <w:rPr>
      <w:color w:val="404040" w:themeColor="text1" w:themeTint="BF"/>
      <w:sz w:val="2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  <w:rPr>
      <w:color w:val="404040" w:themeColor="text1" w:themeTint="BF"/>
      <w:sz w:val="2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  <w:rPr>
      <w:color w:val="404040" w:themeColor="text1" w:themeTint="BF"/>
      <w:sz w:val="2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  <w:rPr>
      <w:color w:val="404040" w:themeColor="text1" w:themeTint="BF"/>
      <w:sz w:val="2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  <w:rPr>
      <w:color w:val="404040" w:themeColor="text1" w:themeTint="BF"/>
      <w:sz w:val="2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  <w:rPr>
      <w:color w:val="404040" w:themeColor="text1" w:themeTint="BF"/>
      <w:sz w:val="20"/>
      <w:szCs w:val="22"/>
    </w:r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  <w:rPr>
      <w:color w:val="404040" w:themeColor="text1" w:themeTint="BF"/>
      <w:sz w:val="20"/>
      <w:szCs w:val="22"/>
    </w:r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  <w:rPr>
      <w:color w:val="404040" w:themeColor="text1" w:themeTint="BF"/>
      <w:sz w:val="20"/>
      <w:szCs w:val="22"/>
    </w:r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  <w:rPr>
      <w:color w:val="404040" w:themeColor="text1" w:themeTint="BF"/>
      <w:sz w:val="20"/>
      <w:szCs w:val="22"/>
    </w:r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  <w:rPr>
      <w:color w:val="404040" w:themeColor="text1" w:themeTint="BF"/>
      <w:sz w:val="20"/>
      <w:szCs w:val="22"/>
    </w:r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  <w:rPr>
      <w:color w:val="404040" w:themeColor="text1" w:themeTint="BF"/>
      <w:sz w:val="20"/>
      <w:szCs w:val="22"/>
    </w:r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  <w:rPr>
      <w:color w:val="404040" w:themeColor="text1" w:themeTint="BF"/>
      <w:sz w:val="20"/>
      <w:szCs w:val="22"/>
    </w:r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  <w:rPr>
      <w:color w:val="404040" w:themeColor="text1" w:themeTint="BF"/>
      <w:sz w:val="20"/>
      <w:szCs w:val="22"/>
    </w:r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  <w:rPr>
      <w:color w:val="404040" w:themeColor="text1" w:themeTint="BF"/>
      <w:sz w:val="20"/>
      <w:szCs w:val="22"/>
    </w:r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  <w:rPr>
      <w:color w:val="404040" w:themeColor="text1" w:themeTint="BF"/>
      <w:sz w:val="20"/>
      <w:szCs w:val="22"/>
    </w:r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  <w:rPr>
      <w:color w:val="404040" w:themeColor="text1" w:themeTint="BF"/>
      <w:sz w:val="20"/>
      <w:szCs w:val="22"/>
    </w:r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  <w:rPr>
      <w:color w:val="404040" w:themeColor="text1" w:themeTint="BF"/>
      <w:sz w:val="20"/>
      <w:szCs w:val="22"/>
    </w:r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  <w:rPr>
      <w:color w:val="404040" w:themeColor="text1" w:themeTint="BF"/>
      <w:sz w:val="20"/>
      <w:szCs w:val="22"/>
    </w:r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  <w:rPr>
      <w:color w:val="404040" w:themeColor="text1" w:themeTint="BF"/>
      <w:sz w:val="20"/>
      <w:szCs w:val="22"/>
    </w:r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  <w:rPr>
      <w:color w:val="404040" w:themeColor="text1" w:themeTint="BF"/>
      <w:sz w:val="20"/>
      <w:szCs w:val="22"/>
    </w:r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  <w:rPr>
      <w:color w:val="404040" w:themeColor="text1" w:themeTint="BF"/>
      <w:sz w:val="20"/>
      <w:szCs w:val="22"/>
    </w:r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  <w:rPr>
      <w:color w:val="404040" w:themeColor="text1" w:themeTint="BF"/>
      <w:sz w:val="20"/>
      <w:szCs w:val="22"/>
    </w:r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  <w:rPr>
      <w:color w:val="404040" w:themeColor="text1" w:themeTint="BF"/>
      <w:sz w:val="20"/>
      <w:szCs w:val="22"/>
    </w:r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  <w:rPr>
      <w:color w:val="404040" w:themeColor="text1" w:themeTint="BF"/>
      <w:sz w:val="20"/>
      <w:szCs w:val="22"/>
    </w:r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  <w:rPr>
      <w:color w:val="404040" w:themeColor="text1" w:themeTint="BF"/>
      <w:sz w:val="20"/>
      <w:szCs w:val="22"/>
    </w:r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  <w:rPr>
      <w:color w:val="404040" w:themeColor="text1" w:themeTint="BF"/>
      <w:sz w:val="20"/>
      <w:szCs w:val="22"/>
    </w:rPr>
  </w:style>
  <w:style w:type="paragraph" w:styleId="ListParagraph">
    <w:name w:val="List Paragraph"/>
    <w:basedOn w:val="Normal"/>
    <w:qFormat/>
    <w:rsid w:val="00E03743"/>
    <w:pPr>
      <w:ind w:left="720"/>
      <w:contextualSpacing/>
    </w:pPr>
    <w:rPr>
      <w:color w:val="404040" w:themeColor="text1" w:themeTint="BF"/>
      <w:sz w:val="20"/>
      <w:szCs w:val="22"/>
    </w:r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  <w:rPr>
      <w:color w:val="404040" w:themeColor="text1" w:themeTint="BF"/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  <w:rPr>
      <w:color w:val="404040" w:themeColor="text1" w:themeTint="BF"/>
      <w:sz w:val="2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E03743"/>
    <w:rPr>
      <w:color w:val="404040" w:themeColor="text1" w:themeTint="BF"/>
      <w:sz w:val="20"/>
      <w:szCs w:val="22"/>
    </w:rPr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  <w:rPr>
      <w:color w:val="404040" w:themeColor="text1" w:themeTint="BF"/>
      <w:sz w:val="2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  <w:rPr>
      <w:color w:val="404040" w:themeColor="text1" w:themeTint="BF"/>
      <w:sz w:val="2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  <w:rPr>
      <w:color w:val="404040" w:themeColor="text1" w:themeTint="BF"/>
      <w:sz w:val="2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  <w:rPr>
      <w:color w:val="404040" w:themeColor="text1" w:themeTint="BF"/>
      <w:sz w:val="2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  <w:rPr>
      <w:color w:val="404040" w:themeColor="text1" w:themeTint="BF"/>
      <w:sz w:val="2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  <w:rPr>
      <w:color w:val="404040" w:themeColor="text1" w:themeTint="BF"/>
      <w:sz w:val="2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  <w:rPr>
      <w:color w:val="404040" w:themeColor="text1" w:themeTint="BF"/>
      <w:sz w:val="2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  <w:rPr>
      <w:color w:val="404040" w:themeColor="text1" w:themeTint="BF"/>
      <w:sz w:val="2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  <w:rPr>
      <w:color w:val="404040" w:themeColor="text1" w:themeTint="BF"/>
      <w:sz w:val="20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41D6"/>
    <w:rPr>
      <w:color w:val="524A82" w:themeColor="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Signature" w:uiPriority="0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1D6"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E0374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semiHidden/>
    <w:unhideWhenUsed/>
    <w:qFormat/>
    <w:rsid w:val="00E0374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E03743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7C8F97" w:themeColor="accent1"/>
      <w:sz w:val="20"/>
      <w:szCs w:val="22"/>
    </w:rPr>
  </w:style>
  <w:style w:type="paragraph" w:styleId="Heading4">
    <w:name w:val="heading 4"/>
    <w:basedOn w:val="Normal"/>
    <w:next w:val="Normal"/>
    <w:link w:val="Heading4Char"/>
    <w:semiHidden/>
    <w:unhideWhenUsed/>
    <w:qFormat/>
    <w:rsid w:val="00E037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7C8F97" w:themeColor="accent1"/>
      <w:sz w:val="20"/>
      <w:szCs w:val="22"/>
    </w:rPr>
  </w:style>
  <w:style w:type="paragraph" w:styleId="Heading5">
    <w:name w:val="heading 5"/>
    <w:basedOn w:val="Normal"/>
    <w:next w:val="Normal"/>
    <w:link w:val="Heading5Char"/>
    <w:semiHidden/>
    <w:unhideWhenUsed/>
    <w:qFormat/>
    <w:rsid w:val="00E03743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3C474C" w:themeColor="accent1" w:themeShade="7F"/>
      <w:sz w:val="20"/>
      <w:szCs w:val="22"/>
    </w:rPr>
  </w:style>
  <w:style w:type="paragraph" w:styleId="Heading6">
    <w:name w:val="heading 6"/>
    <w:basedOn w:val="Normal"/>
    <w:next w:val="Normal"/>
    <w:link w:val="Heading6Char"/>
    <w:semiHidden/>
    <w:unhideWhenUsed/>
    <w:qFormat/>
    <w:rsid w:val="00E03743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3C474C" w:themeColor="accent1" w:themeShade="7F"/>
      <w:sz w:val="20"/>
      <w:szCs w:val="22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E03743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2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E03743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semiHidden/>
    <w:unhideWhenUsed/>
    <w:qFormat/>
    <w:rsid w:val="00E03743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E03743"/>
    <w:pPr>
      <w:spacing w:after="200"/>
      <w:ind w:right="144"/>
      <w:jc w:val="right"/>
    </w:pPr>
    <w:rPr>
      <w:color w:val="4B5A60" w:themeColor="text2"/>
      <w:sz w:val="20"/>
    </w:rPr>
  </w:style>
  <w:style w:type="character" w:customStyle="1" w:styleId="HeaderChar">
    <w:name w:val="Header Char"/>
    <w:basedOn w:val="DefaultParagraphFont"/>
    <w:link w:val="Header"/>
    <w:rsid w:val="00E03743"/>
    <w:rPr>
      <w:color w:val="4B5A60" w:themeColor="text2"/>
      <w:sz w:val="20"/>
      <w:szCs w:val="24"/>
    </w:rPr>
  </w:style>
  <w:style w:type="paragraph" w:styleId="Footer">
    <w:name w:val="footer"/>
    <w:basedOn w:val="Normal"/>
    <w:link w:val="FooterChar"/>
    <w:rsid w:val="00E03743"/>
    <w:pPr>
      <w:tabs>
        <w:tab w:val="center" w:pos="4680"/>
        <w:tab w:val="right" w:pos="9360"/>
      </w:tabs>
      <w:spacing w:before="300"/>
      <w:jc w:val="right"/>
    </w:pPr>
    <w:rPr>
      <w:color w:val="7C8F97" w:themeColor="accent1"/>
      <w:sz w:val="20"/>
      <w:szCs w:val="16"/>
    </w:rPr>
  </w:style>
  <w:style w:type="character" w:customStyle="1" w:styleId="FooterChar">
    <w:name w:val="Footer Char"/>
    <w:basedOn w:val="DefaultParagraphFont"/>
    <w:link w:val="Footer"/>
    <w:rsid w:val="00E03743"/>
    <w:rPr>
      <w:color w:val="7C8F97" w:themeColor="accent1"/>
      <w:sz w:val="20"/>
      <w:szCs w:val="16"/>
    </w:rPr>
  </w:style>
  <w:style w:type="paragraph" w:customStyle="1" w:styleId="Header-Left">
    <w:name w:val="Header-Left"/>
    <w:basedOn w:val="Normal"/>
    <w:rsid w:val="00E03743"/>
    <w:pPr>
      <w:spacing w:before="400" w:after="400"/>
      <w:ind w:left="216"/>
    </w:pPr>
    <w:rPr>
      <w:rFonts w:asciiTheme="majorHAnsi" w:eastAsiaTheme="majorEastAsia" w:hAnsiTheme="majorHAnsi" w:cstheme="majorBidi"/>
      <w:color w:val="4B5A60" w:themeColor="text2"/>
      <w:sz w:val="40"/>
      <w:szCs w:val="22"/>
    </w:rPr>
  </w:style>
  <w:style w:type="paragraph" w:customStyle="1" w:styleId="Header-Right">
    <w:name w:val="Header-Right"/>
    <w:basedOn w:val="Normal"/>
    <w:rsid w:val="00E03743"/>
    <w:pPr>
      <w:spacing w:before="80" w:after="80" w:line="220" w:lineRule="atLeast"/>
      <w:ind w:left="216" w:right="216"/>
    </w:pPr>
    <w:rPr>
      <w:color w:val="4B5A60" w:themeColor="text2"/>
      <w:sz w:val="16"/>
      <w:szCs w:val="22"/>
    </w:rPr>
  </w:style>
  <w:style w:type="paragraph" w:customStyle="1" w:styleId="DateandRecipient">
    <w:name w:val="Date and Recipient"/>
    <w:basedOn w:val="Normal"/>
    <w:rsid w:val="00E03743"/>
    <w:pPr>
      <w:spacing w:before="600"/>
    </w:pPr>
    <w:rPr>
      <w:color w:val="404040" w:themeColor="text1" w:themeTint="BF"/>
      <w:sz w:val="20"/>
      <w:szCs w:val="22"/>
    </w:rPr>
  </w:style>
  <w:style w:type="paragraph" w:styleId="BodyText">
    <w:name w:val="Body Text"/>
    <w:basedOn w:val="Normal"/>
    <w:link w:val="BodyTextChar"/>
    <w:rsid w:val="00E03743"/>
    <w:pPr>
      <w:spacing w:before="200"/>
    </w:pPr>
    <w:rPr>
      <w:color w:val="404040" w:themeColor="text1" w:themeTint="BF"/>
      <w:sz w:val="20"/>
      <w:szCs w:val="20"/>
    </w:rPr>
  </w:style>
  <w:style w:type="character" w:customStyle="1" w:styleId="BodyTextChar">
    <w:name w:val="Body Text Char"/>
    <w:basedOn w:val="DefaultParagraphFont"/>
    <w:link w:val="BodyText"/>
    <w:rsid w:val="00E03743"/>
    <w:rPr>
      <w:color w:val="404040" w:themeColor="text1" w:themeTint="BF"/>
      <w:sz w:val="20"/>
      <w:szCs w:val="20"/>
    </w:rPr>
  </w:style>
  <w:style w:type="paragraph" w:styleId="Signature">
    <w:name w:val="Signature"/>
    <w:basedOn w:val="Normal"/>
    <w:link w:val="SignatureChar"/>
    <w:rsid w:val="00E03743"/>
    <w:pPr>
      <w:spacing w:before="720"/>
    </w:pPr>
    <w:rPr>
      <w:color w:val="404040" w:themeColor="text1" w:themeTint="BF"/>
      <w:sz w:val="20"/>
      <w:szCs w:val="22"/>
    </w:rPr>
  </w:style>
  <w:style w:type="character" w:customStyle="1" w:styleId="SignatureChar">
    <w:name w:val="Signature Char"/>
    <w:basedOn w:val="DefaultParagraphFont"/>
    <w:link w:val="Signature"/>
    <w:rsid w:val="00E03743"/>
    <w:rPr>
      <w:color w:val="404040" w:themeColor="text1" w:themeTint="BF"/>
      <w:sz w:val="20"/>
    </w:rPr>
  </w:style>
  <w:style w:type="table" w:customStyle="1" w:styleId="OutsideTable-Header">
    <w:name w:val="Outside Table - Header"/>
    <w:basedOn w:val="TableNormal"/>
    <w:rsid w:val="00E03743"/>
    <w:tblPr>
      <w:tblInd w:w="0" w:type="dxa"/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7C8F97" w:themeFill="accent1"/>
    </w:tcPr>
  </w:style>
  <w:style w:type="paragraph" w:customStyle="1" w:styleId="NoSpaceBetween">
    <w:name w:val="No Space Between"/>
    <w:basedOn w:val="Normal"/>
    <w:rsid w:val="00E03743"/>
    <w:pPr>
      <w:spacing w:line="14" w:lineRule="exact"/>
    </w:pPr>
    <w:rPr>
      <w:color w:val="404040" w:themeColor="text1" w:themeTint="BF"/>
      <w:sz w:val="2"/>
      <w:szCs w:val="22"/>
    </w:rPr>
  </w:style>
  <w:style w:type="table" w:customStyle="1" w:styleId="CenterTable-Header">
    <w:name w:val="Center Table - Header"/>
    <w:basedOn w:val="TableNormal"/>
    <w:rsid w:val="00E03743"/>
    <w:tblPr>
      <w:tblInd w:w="0" w:type="dxa"/>
      <w:tblBorders>
        <w:top w:val="single" w:sz="8" w:space="0" w:color="D1D0C8" w:themeColor="background2"/>
        <w:left w:val="single" w:sz="8" w:space="0" w:color="D1D0C8" w:themeColor="background2"/>
        <w:bottom w:val="single" w:sz="8" w:space="0" w:color="D1D0C8" w:themeColor="background2"/>
        <w:right w:val="single" w:sz="8" w:space="0" w:color="D1D0C8" w:themeColor="background2"/>
        <w:insideH w:val="single" w:sz="8" w:space="0" w:color="D1D0C8" w:themeColor="background2"/>
        <w:insideV w:val="single" w:sz="8" w:space="0" w:color="D1D0C8" w:themeColor="background2"/>
      </w:tblBorders>
      <w:tblCellMar>
        <w:top w:w="0" w:type="dxa"/>
        <w:left w:w="0" w:type="dxa"/>
        <w:bottom w:w="0" w:type="dxa"/>
        <w:right w:w="0" w:type="dxa"/>
      </w:tblCellMar>
    </w:tblPr>
    <w:tcPr>
      <w:shd w:val="clear" w:color="auto" w:fill="FFFFFF" w:themeFill="background1"/>
    </w:tcPr>
  </w:style>
  <w:style w:type="table" w:customStyle="1" w:styleId="BorderTable-Header">
    <w:name w:val="Border Table - Header"/>
    <w:basedOn w:val="TableNormal"/>
    <w:rsid w:val="00E03743"/>
    <w:tblPr>
      <w:tblInd w:w="0" w:type="dxa"/>
      <w:tblBorders>
        <w:top w:val="single" w:sz="4" w:space="0" w:color="404040" w:themeColor="text1" w:themeTint="BF"/>
        <w:left w:val="single" w:sz="4" w:space="0" w:color="404040" w:themeColor="text1" w:themeTint="BF"/>
        <w:bottom w:val="single" w:sz="4" w:space="0" w:color="404040" w:themeColor="text1" w:themeTint="BF"/>
        <w:right w:val="single" w:sz="4" w:space="0" w:color="404040" w:themeColor="text1" w:themeTint="BF"/>
      </w:tblBorders>
      <w:tblCellMar>
        <w:top w:w="72" w:type="dxa"/>
        <w:left w:w="72" w:type="dxa"/>
        <w:bottom w:w="72" w:type="dxa"/>
        <w:right w:w="72" w:type="dxa"/>
      </w:tblCellMar>
    </w:tblPr>
    <w:tcPr>
      <w:shd w:val="clear" w:color="auto" w:fill="FFFFFF" w:themeFill="background1"/>
    </w:tcPr>
  </w:style>
  <w:style w:type="paragraph" w:styleId="BalloonText">
    <w:name w:val="Balloon Text"/>
    <w:basedOn w:val="Normal"/>
    <w:link w:val="BalloonTextChar"/>
    <w:semiHidden/>
    <w:unhideWhenUsed/>
    <w:rsid w:val="00E03743"/>
    <w:rPr>
      <w:rFonts w:ascii="Tahoma" w:hAnsi="Tahoma" w:cs="Tahoma"/>
      <w:color w:val="404040" w:themeColor="text1" w:themeTint="BF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Bibliography">
    <w:name w:val="Bibliography"/>
    <w:basedOn w:val="Normal"/>
    <w:next w:val="Normal"/>
    <w:semiHidden/>
    <w:unhideWhenUsed/>
    <w:rsid w:val="00E03743"/>
    <w:rPr>
      <w:color w:val="404040" w:themeColor="text1" w:themeTint="BF"/>
      <w:sz w:val="20"/>
      <w:szCs w:val="22"/>
    </w:rPr>
  </w:style>
  <w:style w:type="paragraph" w:styleId="BlockText">
    <w:name w:val="Block Text"/>
    <w:basedOn w:val="Normal"/>
    <w:semiHidden/>
    <w:unhideWhenUsed/>
    <w:rsid w:val="00E03743"/>
    <w:pPr>
      <w:pBdr>
        <w:top w:val="single" w:sz="2" w:space="10" w:color="7C8F97" w:themeColor="accent1" w:shadow="1"/>
        <w:left w:val="single" w:sz="2" w:space="10" w:color="7C8F97" w:themeColor="accent1" w:shadow="1"/>
        <w:bottom w:val="single" w:sz="2" w:space="10" w:color="7C8F97" w:themeColor="accent1" w:shadow="1"/>
        <w:right w:val="single" w:sz="2" w:space="10" w:color="7C8F97" w:themeColor="accent1" w:shadow="1"/>
      </w:pBdr>
      <w:ind w:left="1152" w:right="1152"/>
    </w:pPr>
    <w:rPr>
      <w:i/>
      <w:iCs/>
      <w:color w:val="7C8F97" w:themeColor="accent1"/>
    </w:rPr>
  </w:style>
  <w:style w:type="paragraph" w:styleId="BodyText2">
    <w:name w:val="Body Text 2"/>
    <w:basedOn w:val="Normal"/>
    <w:link w:val="BodyText2Char"/>
    <w:semiHidden/>
    <w:unhideWhenUsed/>
    <w:rsid w:val="00E03743"/>
    <w:pPr>
      <w:spacing w:after="120"/>
      <w:ind w:left="360"/>
    </w:pPr>
    <w:rPr>
      <w:color w:val="404040" w:themeColor="text1" w:themeTint="BF"/>
      <w:sz w:val="20"/>
      <w:szCs w:val="22"/>
    </w:rPr>
  </w:style>
  <w:style w:type="paragraph" w:styleId="BodyText3">
    <w:name w:val="Body Text 3"/>
    <w:basedOn w:val="Normal"/>
    <w:link w:val="BodyText3Char"/>
    <w:semiHidden/>
    <w:unhideWhenUsed/>
    <w:rsid w:val="00E03743"/>
    <w:pPr>
      <w:spacing w:after="120"/>
    </w:pPr>
    <w:rPr>
      <w:color w:val="404040" w:themeColor="text1" w:themeTint="BF"/>
      <w:sz w:val="16"/>
      <w:szCs w:val="16"/>
    </w:rPr>
  </w:style>
  <w:style w:type="character" w:customStyle="1" w:styleId="BodyText3Char">
    <w:name w:val="Body Text 3 Char"/>
    <w:basedOn w:val="DefaultParagraphFont"/>
    <w:link w:val="BodyText3"/>
    <w:semiHidden/>
    <w:rsid w:val="00E03743"/>
    <w:rPr>
      <w:color w:val="404040" w:themeColor="text1" w:themeTint="BF"/>
      <w:sz w:val="16"/>
      <w:szCs w:val="16"/>
    </w:rPr>
  </w:style>
  <w:style w:type="paragraph" w:styleId="BodyTextFirstIndent">
    <w:name w:val="Body Text First Indent"/>
    <w:basedOn w:val="BodyText"/>
    <w:link w:val="BodyTextFirstIndentChar"/>
    <w:semiHidden/>
    <w:unhideWhenUsed/>
    <w:rsid w:val="00E03743"/>
    <w:pPr>
      <w:spacing w:before="0"/>
      <w:ind w:firstLine="360"/>
    </w:pPr>
    <w:rPr>
      <w:szCs w:val="22"/>
    </w:rPr>
  </w:style>
  <w:style w:type="character" w:customStyle="1" w:styleId="BodyTextFirstIndentChar">
    <w:name w:val="Body Text First Indent Char"/>
    <w:basedOn w:val="BodyTextChar"/>
    <w:link w:val="BodyTextFirstIndent"/>
    <w:semiHidden/>
    <w:rsid w:val="00E03743"/>
    <w:rPr>
      <w:color w:val="404040" w:themeColor="text1" w:themeTint="BF"/>
      <w:sz w:val="20"/>
      <w:szCs w:val="20"/>
    </w:rPr>
  </w:style>
  <w:style w:type="character" w:customStyle="1" w:styleId="BodyText2Char">
    <w:name w:val="Body Text 2 Char"/>
    <w:basedOn w:val="DefaultParagraphFont"/>
    <w:link w:val="BodyText2"/>
    <w:semiHidden/>
    <w:rsid w:val="00E03743"/>
    <w:rPr>
      <w:color w:val="404040" w:themeColor="text1" w:themeTint="BF"/>
      <w:sz w:val="20"/>
    </w:rPr>
  </w:style>
  <w:style w:type="paragraph" w:styleId="BodyTextFirstIndent2">
    <w:name w:val="Body Text First Indent 2"/>
    <w:basedOn w:val="BodyText2"/>
    <w:link w:val="BodyTextFirstIndent2Char"/>
    <w:semiHidden/>
    <w:unhideWhenUsed/>
    <w:rsid w:val="00E03743"/>
    <w:pPr>
      <w:spacing w:after="0"/>
      <w:ind w:firstLine="360"/>
    </w:pPr>
  </w:style>
  <w:style w:type="character" w:customStyle="1" w:styleId="BodyTextFirstIndent2Char">
    <w:name w:val="Body Text First Indent 2 Char"/>
    <w:basedOn w:val="BodyText2Char"/>
    <w:link w:val="BodyTextFirstIndent2"/>
    <w:semiHidden/>
    <w:rsid w:val="00E03743"/>
    <w:rPr>
      <w:color w:val="404040" w:themeColor="text1" w:themeTint="BF"/>
      <w:sz w:val="20"/>
    </w:rPr>
  </w:style>
  <w:style w:type="paragraph" w:styleId="BodyTextIndent2">
    <w:name w:val="Body Text Indent 2"/>
    <w:basedOn w:val="Normal"/>
    <w:link w:val="BodyTextIndent2Char"/>
    <w:semiHidden/>
    <w:unhideWhenUsed/>
    <w:rsid w:val="00E03743"/>
    <w:pPr>
      <w:spacing w:after="120" w:line="480" w:lineRule="auto"/>
      <w:ind w:left="360"/>
    </w:pPr>
    <w:rPr>
      <w:color w:val="404040" w:themeColor="text1" w:themeTint="BF"/>
      <w:sz w:val="20"/>
      <w:szCs w:val="22"/>
    </w:rPr>
  </w:style>
  <w:style w:type="character" w:customStyle="1" w:styleId="BodyTextIndent2Char">
    <w:name w:val="Body Text Indent 2 Char"/>
    <w:basedOn w:val="DefaultParagraphFont"/>
    <w:link w:val="BodyTextIndent2"/>
    <w:semiHidden/>
    <w:rsid w:val="00E03743"/>
    <w:rPr>
      <w:color w:val="404040" w:themeColor="text1" w:themeTint="BF"/>
      <w:sz w:val="20"/>
    </w:rPr>
  </w:style>
  <w:style w:type="paragraph" w:styleId="BodyTextIndent3">
    <w:name w:val="Body Text Indent 3"/>
    <w:basedOn w:val="Normal"/>
    <w:link w:val="BodyTextIndent3Char"/>
    <w:semiHidden/>
    <w:unhideWhenUsed/>
    <w:rsid w:val="00E03743"/>
    <w:pPr>
      <w:spacing w:after="120"/>
      <w:ind w:left="360"/>
    </w:pPr>
    <w:rPr>
      <w:color w:val="404040" w:themeColor="text1" w:themeTint="BF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semiHidden/>
    <w:rsid w:val="00E03743"/>
    <w:rPr>
      <w:color w:val="404040" w:themeColor="text1" w:themeTint="BF"/>
      <w:sz w:val="16"/>
      <w:szCs w:val="16"/>
    </w:rPr>
  </w:style>
  <w:style w:type="paragraph" w:styleId="Caption">
    <w:name w:val="caption"/>
    <w:basedOn w:val="Normal"/>
    <w:next w:val="Normal"/>
    <w:semiHidden/>
    <w:unhideWhenUsed/>
    <w:qFormat/>
    <w:rsid w:val="00E03743"/>
    <w:pPr>
      <w:spacing w:after="200"/>
    </w:pPr>
    <w:rPr>
      <w:b/>
      <w:bCs/>
      <w:color w:val="7C8F97" w:themeColor="accent1"/>
      <w:sz w:val="18"/>
      <w:szCs w:val="18"/>
    </w:rPr>
  </w:style>
  <w:style w:type="paragraph" w:styleId="Closing">
    <w:name w:val="Closing"/>
    <w:basedOn w:val="Normal"/>
    <w:link w:val="ClosingChar"/>
    <w:unhideWhenUsed/>
    <w:rsid w:val="00E34BC3"/>
    <w:pPr>
      <w:spacing w:before="200"/>
    </w:pPr>
    <w:rPr>
      <w:color w:val="404040" w:themeColor="text1" w:themeTint="BF"/>
      <w:sz w:val="20"/>
      <w:szCs w:val="22"/>
    </w:rPr>
  </w:style>
  <w:style w:type="character" w:customStyle="1" w:styleId="ClosingChar">
    <w:name w:val="Closing Char"/>
    <w:basedOn w:val="DefaultParagraphFont"/>
    <w:link w:val="Closing"/>
    <w:rsid w:val="00E34BC3"/>
    <w:rPr>
      <w:color w:val="404040" w:themeColor="text1" w:themeTint="BF"/>
      <w:sz w:val="20"/>
    </w:rPr>
  </w:style>
  <w:style w:type="paragraph" w:styleId="CommentText">
    <w:name w:val="annotation text"/>
    <w:basedOn w:val="Normal"/>
    <w:link w:val="Comment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semiHidden/>
    <w:rsid w:val="00E03743"/>
    <w:rPr>
      <w:color w:val="404040" w:themeColor="text1" w:themeTint="BF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E03743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E03743"/>
    <w:rPr>
      <w:b/>
      <w:bCs/>
      <w:color w:val="404040" w:themeColor="text1" w:themeTint="BF"/>
      <w:sz w:val="20"/>
      <w:szCs w:val="20"/>
    </w:rPr>
  </w:style>
  <w:style w:type="paragraph" w:styleId="Date">
    <w:name w:val="Date"/>
    <w:basedOn w:val="Normal"/>
    <w:next w:val="Normal"/>
    <w:link w:val="DateChar"/>
    <w:semiHidden/>
    <w:unhideWhenUsed/>
    <w:rsid w:val="00E03743"/>
  </w:style>
  <w:style w:type="character" w:customStyle="1" w:styleId="DateChar">
    <w:name w:val="Date Char"/>
    <w:basedOn w:val="DefaultParagraphFont"/>
    <w:link w:val="Date"/>
    <w:semiHidden/>
    <w:rsid w:val="00E03743"/>
    <w:rPr>
      <w:color w:val="404040" w:themeColor="text1" w:themeTint="BF"/>
      <w:sz w:val="20"/>
    </w:rPr>
  </w:style>
  <w:style w:type="paragraph" w:styleId="DocumentMap">
    <w:name w:val="Document Map"/>
    <w:basedOn w:val="Normal"/>
    <w:link w:val="DocumentMapChar"/>
    <w:semiHidden/>
    <w:unhideWhenUsed/>
    <w:rsid w:val="00E03743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semiHidden/>
    <w:rsid w:val="00E03743"/>
    <w:rPr>
      <w:rFonts w:ascii="Tahoma" w:hAnsi="Tahoma" w:cs="Tahoma"/>
      <w:color w:val="404040" w:themeColor="text1" w:themeTint="BF"/>
      <w:sz w:val="16"/>
      <w:szCs w:val="16"/>
    </w:rPr>
  </w:style>
  <w:style w:type="paragraph" w:styleId="E-mailSignature">
    <w:name w:val="E-mail Signature"/>
    <w:basedOn w:val="Normal"/>
    <w:link w:val="E-mailSignatureChar"/>
    <w:semiHidden/>
    <w:unhideWhenUsed/>
    <w:rsid w:val="00E03743"/>
  </w:style>
  <w:style w:type="character" w:customStyle="1" w:styleId="E-mailSignatureChar">
    <w:name w:val="E-mail Signature Char"/>
    <w:basedOn w:val="DefaultParagraphFont"/>
    <w:link w:val="E-mailSignature"/>
    <w:semiHidden/>
    <w:rsid w:val="00E03743"/>
    <w:rPr>
      <w:color w:val="404040" w:themeColor="text1" w:themeTint="BF"/>
      <w:sz w:val="20"/>
    </w:rPr>
  </w:style>
  <w:style w:type="paragraph" w:styleId="EndnoteText">
    <w:name w:val="endnote text"/>
    <w:basedOn w:val="Normal"/>
    <w:link w:val="Endnote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semiHidden/>
    <w:rsid w:val="00E03743"/>
    <w:rPr>
      <w:color w:val="404040" w:themeColor="text1" w:themeTint="BF"/>
      <w:sz w:val="20"/>
      <w:szCs w:val="20"/>
    </w:rPr>
  </w:style>
  <w:style w:type="paragraph" w:styleId="EnvelopeAddress">
    <w:name w:val="envelope address"/>
    <w:basedOn w:val="Normal"/>
    <w:semiHidden/>
    <w:unhideWhenUsed/>
    <w:rsid w:val="00E03743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color w:val="404040" w:themeColor="text1" w:themeTint="BF"/>
    </w:rPr>
  </w:style>
  <w:style w:type="paragraph" w:styleId="EnvelopeReturn">
    <w:name w:val="envelope return"/>
    <w:basedOn w:val="Normal"/>
    <w:semiHidden/>
    <w:unhideWhenUsed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FootnoteText">
    <w:name w:val="footnote text"/>
    <w:basedOn w:val="Normal"/>
    <w:link w:val="FootnoteTextChar"/>
    <w:semiHidden/>
    <w:unhideWhenUsed/>
    <w:rsid w:val="00E03743"/>
    <w:rPr>
      <w:color w:val="404040" w:themeColor="text1" w:themeTint="BF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semiHidden/>
    <w:rsid w:val="00E03743"/>
    <w:rPr>
      <w:color w:val="404040" w:themeColor="text1" w:themeTint="BF"/>
      <w:sz w:val="20"/>
      <w:szCs w:val="20"/>
    </w:rPr>
  </w:style>
  <w:style w:type="character" w:customStyle="1" w:styleId="Heading1Char">
    <w:name w:val="Heading 1 Char"/>
    <w:basedOn w:val="DefaultParagraphFont"/>
    <w:link w:val="Heading1"/>
    <w:rsid w:val="00E03743"/>
    <w:rPr>
      <w:rFonts w:asciiTheme="majorHAnsi" w:eastAsiaTheme="majorEastAsia" w:hAnsiTheme="majorHAnsi" w:cstheme="majorBidi"/>
      <w:b/>
      <w:bCs/>
      <w:color w:val="5B6B72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semiHidden/>
    <w:rsid w:val="00E03743"/>
    <w:rPr>
      <w:rFonts w:asciiTheme="majorHAnsi" w:eastAsiaTheme="majorEastAsia" w:hAnsiTheme="majorHAnsi" w:cstheme="majorBidi"/>
      <w:b/>
      <w:bCs/>
      <w:color w:val="7C8F97" w:themeColor="accent1"/>
      <w:sz w:val="20"/>
    </w:rPr>
  </w:style>
  <w:style w:type="character" w:customStyle="1" w:styleId="Heading4Char">
    <w:name w:val="Heading 4 Char"/>
    <w:basedOn w:val="DefaultParagraphFont"/>
    <w:link w:val="Heading4"/>
    <w:semiHidden/>
    <w:rsid w:val="00E03743"/>
    <w:rPr>
      <w:rFonts w:asciiTheme="majorHAnsi" w:eastAsiaTheme="majorEastAsia" w:hAnsiTheme="majorHAnsi" w:cstheme="majorBidi"/>
      <w:b/>
      <w:bCs/>
      <w:i/>
      <w:iCs/>
      <w:color w:val="7C8F97" w:themeColor="accent1"/>
      <w:sz w:val="20"/>
    </w:rPr>
  </w:style>
  <w:style w:type="character" w:customStyle="1" w:styleId="Heading5Char">
    <w:name w:val="Heading 5 Char"/>
    <w:basedOn w:val="DefaultParagraphFont"/>
    <w:link w:val="Heading5"/>
    <w:semiHidden/>
    <w:rsid w:val="00E03743"/>
    <w:rPr>
      <w:rFonts w:asciiTheme="majorHAnsi" w:eastAsiaTheme="majorEastAsia" w:hAnsiTheme="majorHAnsi" w:cstheme="majorBidi"/>
      <w:color w:val="3C474C" w:themeColor="accent1" w:themeShade="7F"/>
      <w:sz w:val="20"/>
    </w:rPr>
  </w:style>
  <w:style w:type="character" w:customStyle="1" w:styleId="Heading6Char">
    <w:name w:val="Heading 6 Char"/>
    <w:basedOn w:val="DefaultParagraphFont"/>
    <w:link w:val="Heading6"/>
    <w:semiHidden/>
    <w:rsid w:val="00E03743"/>
    <w:rPr>
      <w:rFonts w:asciiTheme="majorHAnsi" w:eastAsiaTheme="majorEastAsia" w:hAnsiTheme="majorHAnsi" w:cstheme="majorBidi"/>
      <w:i/>
      <w:iCs/>
      <w:color w:val="3C474C" w:themeColor="accent1" w:themeShade="7F"/>
      <w:sz w:val="20"/>
    </w:rPr>
  </w:style>
  <w:style w:type="character" w:customStyle="1" w:styleId="Heading7Char">
    <w:name w:val="Heading 7 Char"/>
    <w:basedOn w:val="DefaultParagraphFont"/>
    <w:link w:val="Heading7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</w:rPr>
  </w:style>
  <w:style w:type="character" w:customStyle="1" w:styleId="Heading8Char">
    <w:name w:val="Heading 8 Char"/>
    <w:basedOn w:val="DefaultParagraphFont"/>
    <w:link w:val="Heading8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semiHidden/>
    <w:rsid w:val="00E03743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TMLAddress">
    <w:name w:val="HTML Address"/>
    <w:basedOn w:val="Normal"/>
    <w:link w:val="HTMLAddressChar"/>
    <w:semiHidden/>
    <w:unhideWhenUsed/>
    <w:rsid w:val="00E03743"/>
    <w:rPr>
      <w:i/>
      <w:iCs/>
    </w:rPr>
  </w:style>
  <w:style w:type="character" w:customStyle="1" w:styleId="HTMLAddressChar">
    <w:name w:val="HTML Address Char"/>
    <w:basedOn w:val="DefaultParagraphFont"/>
    <w:link w:val="HTMLAddress"/>
    <w:semiHidden/>
    <w:rsid w:val="00E03743"/>
    <w:rPr>
      <w:i/>
      <w:iCs/>
      <w:color w:val="404040" w:themeColor="text1" w:themeTint="BF"/>
      <w:sz w:val="20"/>
    </w:rPr>
  </w:style>
  <w:style w:type="paragraph" w:styleId="HTMLPreformatted">
    <w:name w:val="HTML Preformatted"/>
    <w:basedOn w:val="Normal"/>
    <w:link w:val="HTMLPreformattedChar"/>
    <w:semiHidden/>
    <w:unhideWhenUsed/>
    <w:rsid w:val="00E03743"/>
    <w:rPr>
      <w:rFonts w:ascii="Consolas" w:hAnsi="Consolas"/>
      <w:szCs w:val="20"/>
    </w:rPr>
  </w:style>
  <w:style w:type="character" w:customStyle="1" w:styleId="HTMLPreformattedChar">
    <w:name w:val="HTML Preformatted Char"/>
    <w:basedOn w:val="DefaultParagraphFont"/>
    <w:link w:val="HTMLPreformatted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Index1">
    <w:name w:val="index 1"/>
    <w:basedOn w:val="Normal"/>
    <w:next w:val="Normal"/>
    <w:autoRedefine/>
    <w:semiHidden/>
    <w:unhideWhenUsed/>
    <w:rsid w:val="00E03743"/>
    <w:pPr>
      <w:ind w:left="200" w:hanging="200"/>
    </w:pPr>
    <w:rPr>
      <w:color w:val="404040" w:themeColor="text1" w:themeTint="BF"/>
      <w:sz w:val="20"/>
      <w:szCs w:val="22"/>
    </w:rPr>
  </w:style>
  <w:style w:type="paragraph" w:styleId="Index2">
    <w:name w:val="index 2"/>
    <w:basedOn w:val="Normal"/>
    <w:next w:val="Normal"/>
    <w:autoRedefine/>
    <w:semiHidden/>
    <w:unhideWhenUsed/>
    <w:rsid w:val="00E03743"/>
    <w:pPr>
      <w:ind w:left="400" w:hanging="200"/>
    </w:pPr>
    <w:rPr>
      <w:color w:val="404040" w:themeColor="text1" w:themeTint="BF"/>
      <w:sz w:val="20"/>
      <w:szCs w:val="22"/>
    </w:rPr>
  </w:style>
  <w:style w:type="paragraph" w:styleId="Index3">
    <w:name w:val="index 3"/>
    <w:basedOn w:val="Normal"/>
    <w:next w:val="Normal"/>
    <w:autoRedefine/>
    <w:semiHidden/>
    <w:unhideWhenUsed/>
    <w:rsid w:val="00E03743"/>
    <w:pPr>
      <w:ind w:left="600" w:hanging="200"/>
    </w:pPr>
    <w:rPr>
      <w:color w:val="404040" w:themeColor="text1" w:themeTint="BF"/>
      <w:sz w:val="20"/>
      <w:szCs w:val="22"/>
    </w:rPr>
  </w:style>
  <w:style w:type="paragraph" w:styleId="Index4">
    <w:name w:val="index 4"/>
    <w:basedOn w:val="Normal"/>
    <w:next w:val="Normal"/>
    <w:autoRedefine/>
    <w:semiHidden/>
    <w:unhideWhenUsed/>
    <w:rsid w:val="00E03743"/>
    <w:pPr>
      <w:ind w:left="800" w:hanging="200"/>
    </w:pPr>
    <w:rPr>
      <w:color w:val="404040" w:themeColor="text1" w:themeTint="BF"/>
      <w:sz w:val="20"/>
      <w:szCs w:val="22"/>
    </w:rPr>
  </w:style>
  <w:style w:type="paragraph" w:styleId="Index5">
    <w:name w:val="index 5"/>
    <w:basedOn w:val="Normal"/>
    <w:next w:val="Normal"/>
    <w:autoRedefine/>
    <w:semiHidden/>
    <w:unhideWhenUsed/>
    <w:rsid w:val="00E03743"/>
    <w:pPr>
      <w:ind w:left="1000" w:hanging="200"/>
    </w:pPr>
    <w:rPr>
      <w:color w:val="404040" w:themeColor="text1" w:themeTint="BF"/>
      <w:sz w:val="20"/>
      <w:szCs w:val="22"/>
    </w:rPr>
  </w:style>
  <w:style w:type="paragraph" w:styleId="Index6">
    <w:name w:val="index 6"/>
    <w:basedOn w:val="Normal"/>
    <w:next w:val="Normal"/>
    <w:autoRedefine/>
    <w:semiHidden/>
    <w:unhideWhenUsed/>
    <w:rsid w:val="00E03743"/>
    <w:pPr>
      <w:ind w:left="1200" w:hanging="200"/>
    </w:pPr>
    <w:rPr>
      <w:color w:val="404040" w:themeColor="text1" w:themeTint="BF"/>
      <w:sz w:val="20"/>
      <w:szCs w:val="22"/>
    </w:rPr>
  </w:style>
  <w:style w:type="paragraph" w:styleId="Index7">
    <w:name w:val="index 7"/>
    <w:basedOn w:val="Normal"/>
    <w:next w:val="Normal"/>
    <w:autoRedefine/>
    <w:semiHidden/>
    <w:unhideWhenUsed/>
    <w:rsid w:val="00E03743"/>
    <w:pPr>
      <w:ind w:left="1400" w:hanging="200"/>
    </w:pPr>
    <w:rPr>
      <w:color w:val="404040" w:themeColor="text1" w:themeTint="BF"/>
      <w:sz w:val="20"/>
      <w:szCs w:val="22"/>
    </w:rPr>
  </w:style>
  <w:style w:type="paragraph" w:styleId="Index8">
    <w:name w:val="index 8"/>
    <w:basedOn w:val="Normal"/>
    <w:next w:val="Normal"/>
    <w:autoRedefine/>
    <w:semiHidden/>
    <w:unhideWhenUsed/>
    <w:rsid w:val="00E03743"/>
    <w:pPr>
      <w:ind w:left="1600" w:hanging="200"/>
    </w:pPr>
    <w:rPr>
      <w:color w:val="404040" w:themeColor="text1" w:themeTint="BF"/>
      <w:sz w:val="20"/>
      <w:szCs w:val="22"/>
    </w:rPr>
  </w:style>
  <w:style w:type="paragraph" w:styleId="Index9">
    <w:name w:val="index 9"/>
    <w:basedOn w:val="Normal"/>
    <w:next w:val="Normal"/>
    <w:autoRedefine/>
    <w:semiHidden/>
    <w:unhideWhenUsed/>
    <w:rsid w:val="00E03743"/>
    <w:pPr>
      <w:ind w:left="1800" w:hanging="200"/>
    </w:pPr>
    <w:rPr>
      <w:color w:val="404040" w:themeColor="text1" w:themeTint="BF"/>
      <w:sz w:val="20"/>
      <w:szCs w:val="22"/>
    </w:rPr>
  </w:style>
  <w:style w:type="paragraph" w:styleId="IndexHeading">
    <w:name w:val="index heading"/>
    <w:basedOn w:val="Normal"/>
    <w:next w:val="Index1"/>
    <w:semiHidden/>
    <w:unhideWhenUsed/>
    <w:rsid w:val="00E03743"/>
    <w:rPr>
      <w:rFonts w:asciiTheme="majorHAnsi" w:eastAsiaTheme="majorEastAsia" w:hAnsiTheme="majorHAnsi" w:cstheme="majorBidi"/>
      <w:b/>
      <w:bCs/>
      <w:color w:val="404040" w:themeColor="text1" w:themeTint="BF"/>
      <w:sz w:val="20"/>
      <w:szCs w:val="22"/>
    </w:rPr>
  </w:style>
  <w:style w:type="paragraph" w:styleId="IntenseQuote">
    <w:name w:val="Intense Quote"/>
    <w:basedOn w:val="Normal"/>
    <w:next w:val="Normal"/>
    <w:link w:val="IntenseQuoteChar"/>
    <w:qFormat/>
    <w:rsid w:val="00E03743"/>
    <w:pPr>
      <w:pBdr>
        <w:bottom w:val="single" w:sz="4" w:space="4" w:color="7C8F97" w:themeColor="accent1"/>
      </w:pBdr>
      <w:spacing w:before="200" w:after="280"/>
      <w:ind w:left="936" w:right="936"/>
    </w:pPr>
    <w:rPr>
      <w:b/>
      <w:bCs/>
      <w:i/>
      <w:iCs/>
      <w:color w:val="7C8F97" w:themeColor="accent1"/>
      <w:sz w:val="20"/>
      <w:szCs w:val="22"/>
    </w:rPr>
  </w:style>
  <w:style w:type="character" w:customStyle="1" w:styleId="IntenseQuoteChar">
    <w:name w:val="Intense Quote Char"/>
    <w:basedOn w:val="DefaultParagraphFont"/>
    <w:link w:val="IntenseQuote"/>
    <w:rsid w:val="00E03743"/>
    <w:rPr>
      <w:b/>
      <w:bCs/>
      <w:i/>
      <w:iCs/>
      <w:color w:val="7C8F97" w:themeColor="accent1"/>
      <w:sz w:val="20"/>
    </w:rPr>
  </w:style>
  <w:style w:type="paragraph" w:styleId="List">
    <w:name w:val="List"/>
    <w:basedOn w:val="Normal"/>
    <w:semiHidden/>
    <w:unhideWhenUsed/>
    <w:rsid w:val="00E03743"/>
    <w:pPr>
      <w:ind w:left="360" w:hanging="360"/>
      <w:contextualSpacing/>
    </w:pPr>
    <w:rPr>
      <w:color w:val="404040" w:themeColor="text1" w:themeTint="BF"/>
      <w:sz w:val="20"/>
      <w:szCs w:val="22"/>
    </w:rPr>
  </w:style>
  <w:style w:type="paragraph" w:styleId="List2">
    <w:name w:val="List 2"/>
    <w:basedOn w:val="Normal"/>
    <w:semiHidden/>
    <w:unhideWhenUsed/>
    <w:rsid w:val="00E03743"/>
    <w:pPr>
      <w:ind w:left="720" w:hanging="360"/>
      <w:contextualSpacing/>
    </w:pPr>
    <w:rPr>
      <w:color w:val="404040" w:themeColor="text1" w:themeTint="BF"/>
      <w:sz w:val="20"/>
      <w:szCs w:val="22"/>
    </w:rPr>
  </w:style>
  <w:style w:type="paragraph" w:styleId="List3">
    <w:name w:val="List 3"/>
    <w:basedOn w:val="Normal"/>
    <w:semiHidden/>
    <w:unhideWhenUsed/>
    <w:rsid w:val="00E03743"/>
    <w:pPr>
      <w:ind w:left="1080" w:hanging="360"/>
      <w:contextualSpacing/>
    </w:pPr>
    <w:rPr>
      <w:color w:val="404040" w:themeColor="text1" w:themeTint="BF"/>
      <w:sz w:val="20"/>
      <w:szCs w:val="22"/>
    </w:rPr>
  </w:style>
  <w:style w:type="paragraph" w:styleId="List4">
    <w:name w:val="List 4"/>
    <w:basedOn w:val="Normal"/>
    <w:semiHidden/>
    <w:unhideWhenUsed/>
    <w:rsid w:val="00E03743"/>
    <w:pPr>
      <w:ind w:left="1440" w:hanging="360"/>
      <w:contextualSpacing/>
    </w:pPr>
    <w:rPr>
      <w:color w:val="404040" w:themeColor="text1" w:themeTint="BF"/>
      <w:sz w:val="20"/>
      <w:szCs w:val="22"/>
    </w:rPr>
  </w:style>
  <w:style w:type="paragraph" w:styleId="List5">
    <w:name w:val="List 5"/>
    <w:basedOn w:val="Normal"/>
    <w:semiHidden/>
    <w:unhideWhenUsed/>
    <w:rsid w:val="00E03743"/>
    <w:pPr>
      <w:ind w:left="1800" w:hanging="360"/>
      <w:contextualSpacing/>
    </w:pPr>
    <w:rPr>
      <w:color w:val="404040" w:themeColor="text1" w:themeTint="BF"/>
      <w:sz w:val="20"/>
      <w:szCs w:val="22"/>
    </w:rPr>
  </w:style>
  <w:style w:type="paragraph" w:styleId="ListBullet">
    <w:name w:val="List Bullet"/>
    <w:basedOn w:val="Normal"/>
    <w:semiHidden/>
    <w:unhideWhenUsed/>
    <w:rsid w:val="00E03743"/>
    <w:pPr>
      <w:numPr>
        <w:numId w:val="1"/>
      </w:numPr>
      <w:contextualSpacing/>
    </w:pPr>
    <w:rPr>
      <w:color w:val="404040" w:themeColor="text1" w:themeTint="BF"/>
      <w:sz w:val="20"/>
      <w:szCs w:val="22"/>
    </w:rPr>
  </w:style>
  <w:style w:type="paragraph" w:styleId="ListBullet2">
    <w:name w:val="List Bullet 2"/>
    <w:basedOn w:val="Normal"/>
    <w:semiHidden/>
    <w:unhideWhenUsed/>
    <w:rsid w:val="00E03743"/>
    <w:pPr>
      <w:numPr>
        <w:numId w:val="2"/>
      </w:numPr>
      <w:contextualSpacing/>
    </w:pPr>
    <w:rPr>
      <w:color w:val="404040" w:themeColor="text1" w:themeTint="BF"/>
      <w:sz w:val="20"/>
      <w:szCs w:val="22"/>
    </w:rPr>
  </w:style>
  <w:style w:type="paragraph" w:styleId="ListBullet3">
    <w:name w:val="List Bullet 3"/>
    <w:basedOn w:val="Normal"/>
    <w:semiHidden/>
    <w:unhideWhenUsed/>
    <w:rsid w:val="00E03743"/>
    <w:pPr>
      <w:numPr>
        <w:numId w:val="3"/>
      </w:numPr>
      <w:contextualSpacing/>
    </w:pPr>
    <w:rPr>
      <w:color w:val="404040" w:themeColor="text1" w:themeTint="BF"/>
      <w:sz w:val="20"/>
      <w:szCs w:val="22"/>
    </w:rPr>
  </w:style>
  <w:style w:type="paragraph" w:styleId="ListBullet4">
    <w:name w:val="List Bullet 4"/>
    <w:basedOn w:val="Normal"/>
    <w:semiHidden/>
    <w:unhideWhenUsed/>
    <w:rsid w:val="00E03743"/>
    <w:pPr>
      <w:numPr>
        <w:numId w:val="4"/>
      </w:numPr>
      <w:contextualSpacing/>
    </w:pPr>
    <w:rPr>
      <w:color w:val="404040" w:themeColor="text1" w:themeTint="BF"/>
      <w:sz w:val="20"/>
      <w:szCs w:val="22"/>
    </w:rPr>
  </w:style>
  <w:style w:type="paragraph" w:styleId="ListBullet5">
    <w:name w:val="List Bullet 5"/>
    <w:basedOn w:val="Normal"/>
    <w:semiHidden/>
    <w:unhideWhenUsed/>
    <w:rsid w:val="00E03743"/>
    <w:pPr>
      <w:numPr>
        <w:numId w:val="5"/>
      </w:numPr>
      <w:contextualSpacing/>
    </w:pPr>
    <w:rPr>
      <w:color w:val="404040" w:themeColor="text1" w:themeTint="BF"/>
      <w:sz w:val="20"/>
      <w:szCs w:val="22"/>
    </w:rPr>
  </w:style>
  <w:style w:type="paragraph" w:styleId="ListContinue">
    <w:name w:val="List Continue"/>
    <w:basedOn w:val="Normal"/>
    <w:semiHidden/>
    <w:unhideWhenUsed/>
    <w:rsid w:val="00E03743"/>
    <w:pPr>
      <w:spacing w:after="120"/>
      <w:ind w:left="360"/>
      <w:contextualSpacing/>
    </w:pPr>
    <w:rPr>
      <w:color w:val="404040" w:themeColor="text1" w:themeTint="BF"/>
      <w:sz w:val="20"/>
      <w:szCs w:val="22"/>
    </w:rPr>
  </w:style>
  <w:style w:type="paragraph" w:styleId="ListContinue2">
    <w:name w:val="List Continue 2"/>
    <w:basedOn w:val="Normal"/>
    <w:semiHidden/>
    <w:unhideWhenUsed/>
    <w:rsid w:val="00E03743"/>
    <w:pPr>
      <w:spacing w:after="120"/>
      <w:ind w:left="720"/>
      <w:contextualSpacing/>
    </w:pPr>
    <w:rPr>
      <w:color w:val="404040" w:themeColor="text1" w:themeTint="BF"/>
      <w:sz w:val="20"/>
      <w:szCs w:val="22"/>
    </w:rPr>
  </w:style>
  <w:style w:type="paragraph" w:styleId="ListContinue3">
    <w:name w:val="List Continue 3"/>
    <w:basedOn w:val="Normal"/>
    <w:semiHidden/>
    <w:unhideWhenUsed/>
    <w:rsid w:val="00E03743"/>
    <w:pPr>
      <w:spacing w:after="120"/>
      <w:ind w:left="1080"/>
      <w:contextualSpacing/>
    </w:pPr>
    <w:rPr>
      <w:color w:val="404040" w:themeColor="text1" w:themeTint="BF"/>
      <w:sz w:val="20"/>
      <w:szCs w:val="22"/>
    </w:rPr>
  </w:style>
  <w:style w:type="paragraph" w:styleId="ListContinue4">
    <w:name w:val="List Continue 4"/>
    <w:basedOn w:val="Normal"/>
    <w:semiHidden/>
    <w:unhideWhenUsed/>
    <w:rsid w:val="00E03743"/>
    <w:pPr>
      <w:spacing w:after="120"/>
      <w:ind w:left="1440"/>
      <w:contextualSpacing/>
    </w:pPr>
    <w:rPr>
      <w:color w:val="404040" w:themeColor="text1" w:themeTint="BF"/>
      <w:sz w:val="20"/>
      <w:szCs w:val="22"/>
    </w:rPr>
  </w:style>
  <w:style w:type="paragraph" w:styleId="ListContinue5">
    <w:name w:val="List Continue 5"/>
    <w:basedOn w:val="Normal"/>
    <w:semiHidden/>
    <w:unhideWhenUsed/>
    <w:rsid w:val="00E03743"/>
    <w:pPr>
      <w:spacing w:after="120"/>
      <w:ind w:left="1800"/>
      <w:contextualSpacing/>
    </w:pPr>
    <w:rPr>
      <w:color w:val="404040" w:themeColor="text1" w:themeTint="BF"/>
      <w:sz w:val="20"/>
      <w:szCs w:val="22"/>
    </w:rPr>
  </w:style>
  <w:style w:type="paragraph" w:styleId="ListNumber">
    <w:name w:val="List Number"/>
    <w:basedOn w:val="Normal"/>
    <w:semiHidden/>
    <w:unhideWhenUsed/>
    <w:rsid w:val="00E03743"/>
    <w:pPr>
      <w:numPr>
        <w:numId w:val="6"/>
      </w:numPr>
      <w:contextualSpacing/>
    </w:pPr>
    <w:rPr>
      <w:color w:val="404040" w:themeColor="text1" w:themeTint="BF"/>
      <w:sz w:val="20"/>
      <w:szCs w:val="22"/>
    </w:rPr>
  </w:style>
  <w:style w:type="paragraph" w:styleId="ListNumber2">
    <w:name w:val="List Number 2"/>
    <w:basedOn w:val="Normal"/>
    <w:semiHidden/>
    <w:unhideWhenUsed/>
    <w:rsid w:val="00E03743"/>
    <w:pPr>
      <w:numPr>
        <w:numId w:val="7"/>
      </w:numPr>
      <w:contextualSpacing/>
    </w:pPr>
    <w:rPr>
      <w:color w:val="404040" w:themeColor="text1" w:themeTint="BF"/>
      <w:sz w:val="20"/>
      <w:szCs w:val="22"/>
    </w:rPr>
  </w:style>
  <w:style w:type="paragraph" w:styleId="ListNumber3">
    <w:name w:val="List Number 3"/>
    <w:basedOn w:val="Normal"/>
    <w:semiHidden/>
    <w:unhideWhenUsed/>
    <w:rsid w:val="00E03743"/>
    <w:pPr>
      <w:numPr>
        <w:numId w:val="8"/>
      </w:numPr>
      <w:contextualSpacing/>
    </w:pPr>
    <w:rPr>
      <w:color w:val="404040" w:themeColor="text1" w:themeTint="BF"/>
      <w:sz w:val="20"/>
      <w:szCs w:val="22"/>
    </w:rPr>
  </w:style>
  <w:style w:type="paragraph" w:styleId="ListNumber4">
    <w:name w:val="List Number 4"/>
    <w:basedOn w:val="Normal"/>
    <w:semiHidden/>
    <w:unhideWhenUsed/>
    <w:rsid w:val="00E03743"/>
    <w:pPr>
      <w:numPr>
        <w:numId w:val="9"/>
      </w:numPr>
      <w:contextualSpacing/>
    </w:pPr>
    <w:rPr>
      <w:color w:val="404040" w:themeColor="text1" w:themeTint="BF"/>
      <w:sz w:val="20"/>
      <w:szCs w:val="22"/>
    </w:rPr>
  </w:style>
  <w:style w:type="paragraph" w:styleId="ListNumber5">
    <w:name w:val="List Number 5"/>
    <w:basedOn w:val="Normal"/>
    <w:semiHidden/>
    <w:unhideWhenUsed/>
    <w:rsid w:val="00E03743"/>
    <w:pPr>
      <w:numPr>
        <w:numId w:val="10"/>
      </w:numPr>
      <w:contextualSpacing/>
    </w:pPr>
    <w:rPr>
      <w:color w:val="404040" w:themeColor="text1" w:themeTint="BF"/>
      <w:sz w:val="20"/>
      <w:szCs w:val="22"/>
    </w:rPr>
  </w:style>
  <w:style w:type="paragraph" w:styleId="ListParagraph">
    <w:name w:val="List Paragraph"/>
    <w:basedOn w:val="Normal"/>
    <w:qFormat/>
    <w:rsid w:val="00E03743"/>
    <w:pPr>
      <w:ind w:left="720"/>
      <w:contextualSpacing/>
    </w:pPr>
    <w:rPr>
      <w:color w:val="404040" w:themeColor="text1" w:themeTint="BF"/>
      <w:sz w:val="20"/>
      <w:szCs w:val="22"/>
    </w:rPr>
  </w:style>
  <w:style w:type="paragraph" w:styleId="MacroText">
    <w:name w:val="macro"/>
    <w:link w:val="MacroTextChar"/>
    <w:semiHidden/>
    <w:unhideWhenUsed/>
    <w:rsid w:val="00E03743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nsolas" w:hAnsi="Consolas"/>
      <w:color w:val="404040" w:themeColor="text1" w:themeTint="BF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semiHidden/>
    <w:rsid w:val="00E03743"/>
    <w:rPr>
      <w:rFonts w:ascii="Consolas" w:hAnsi="Consolas"/>
      <w:color w:val="404040" w:themeColor="text1" w:themeTint="BF"/>
      <w:sz w:val="20"/>
      <w:szCs w:val="20"/>
    </w:rPr>
  </w:style>
  <w:style w:type="paragraph" w:styleId="MessageHeader">
    <w:name w:val="Message Header"/>
    <w:basedOn w:val="Normal"/>
    <w:link w:val="MessageHeaderChar"/>
    <w:semiHidden/>
    <w:unhideWhenUsed/>
    <w:rsid w:val="00E03743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080" w:hanging="1080"/>
    </w:pPr>
    <w:rPr>
      <w:rFonts w:asciiTheme="majorHAnsi" w:eastAsiaTheme="majorEastAsia" w:hAnsiTheme="majorHAnsi" w:cstheme="majorBidi"/>
    </w:rPr>
  </w:style>
  <w:style w:type="character" w:customStyle="1" w:styleId="MessageHeaderChar">
    <w:name w:val="Message Header Char"/>
    <w:basedOn w:val="DefaultParagraphFont"/>
    <w:link w:val="MessageHeader"/>
    <w:semiHidden/>
    <w:rsid w:val="00E03743"/>
    <w:rPr>
      <w:rFonts w:asciiTheme="majorHAnsi" w:eastAsiaTheme="majorEastAsia" w:hAnsiTheme="majorHAnsi" w:cstheme="majorBidi"/>
      <w:color w:val="404040" w:themeColor="text1" w:themeTint="BF"/>
      <w:sz w:val="24"/>
      <w:szCs w:val="24"/>
      <w:shd w:val="pct20" w:color="auto" w:fill="auto"/>
    </w:rPr>
  </w:style>
  <w:style w:type="paragraph" w:styleId="NoSpacing">
    <w:name w:val="No Spacing"/>
    <w:qFormat/>
    <w:rsid w:val="00E03743"/>
    <w:rPr>
      <w:color w:val="404040" w:themeColor="text1" w:themeTint="BF"/>
      <w:sz w:val="20"/>
    </w:rPr>
  </w:style>
  <w:style w:type="paragraph" w:styleId="NormalWeb">
    <w:name w:val="Normal (Web)"/>
    <w:basedOn w:val="Normal"/>
    <w:semiHidden/>
    <w:unhideWhenUsed/>
    <w:rsid w:val="00E03743"/>
    <w:rPr>
      <w:rFonts w:ascii="Times New Roman" w:hAnsi="Times New Roman" w:cs="Times New Roman"/>
    </w:rPr>
  </w:style>
  <w:style w:type="paragraph" w:styleId="NormalIndent">
    <w:name w:val="Normal Indent"/>
    <w:basedOn w:val="Normal"/>
    <w:semiHidden/>
    <w:unhideWhenUsed/>
    <w:rsid w:val="00E03743"/>
    <w:pPr>
      <w:ind w:left="720"/>
    </w:pPr>
    <w:rPr>
      <w:color w:val="404040" w:themeColor="text1" w:themeTint="BF"/>
      <w:sz w:val="20"/>
      <w:szCs w:val="22"/>
    </w:rPr>
  </w:style>
  <w:style w:type="paragraph" w:styleId="NoteHeading">
    <w:name w:val="Note Heading"/>
    <w:basedOn w:val="Normal"/>
    <w:next w:val="Normal"/>
    <w:link w:val="NoteHeadingChar"/>
    <w:semiHidden/>
    <w:unhideWhenUsed/>
    <w:rsid w:val="00E03743"/>
  </w:style>
  <w:style w:type="character" w:customStyle="1" w:styleId="NoteHeadingChar">
    <w:name w:val="Note Heading Char"/>
    <w:basedOn w:val="DefaultParagraphFont"/>
    <w:link w:val="NoteHeading"/>
    <w:semiHidden/>
    <w:rsid w:val="00E03743"/>
    <w:rPr>
      <w:color w:val="404040" w:themeColor="text1" w:themeTint="BF"/>
      <w:sz w:val="20"/>
    </w:rPr>
  </w:style>
  <w:style w:type="paragraph" w:styleId="PlainText">
    <w:name w:val="Plain Text"/>
    <w:basedOn w:val="Normal"/>
    <w:link w:val="PlainTextChar"/>
    <w:semiHidden/>
    <w:unhideWhenUsed/>
    <w:rsid w:val="00E03743"/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semiHidden/>
    <w:rsid w:val="00E03743"/>
    <w:rPr>
      <w:rFonts w:ascii="Consolas" w:hAnsi="Consolas"/>
      <w:color w:val="404040" w:themeColor="text1" w:themeTint="BF"/>
      <w:sz w:val="21"/>
      <w:szCs w:val="21"/>
    </w:rPr>
  </w:style>
  <w:style w:type="paragraph" w:styleId="Quote">
    <w:name w:val="Quote"/>
    <w:basedOn w:val="Normal"/>
    <w:next w:val="Normal"/>
    <w:link w:val="QuoteChar"/>
    <w:qFormat/>
    <w:rsid w:val="00E03743"/>
    <w:rPr>
      <w:i/>
      <w:iCs/>
      <w:color w:val="000000" w:themeColor="text1"/>
      <w:sz w:val="20"/>
      <w:szCs w:val="22"/>
    </w:rPr>
  </w:style>
  <w:style w:type="character" w:customStyle="1" w:styleId="QuoteChar">
    <w:name w:val="Quote Char"/>
    <w:basedOn w:val="DefaultParagraphFont"/>
    <w:link w:val="Quote"/>
    <w:rsid w:val="00E03743"/>
    <w:rPr>
      <w:i/>
      <w:iCs/>
      <w:color w:val="000000" w:themeColor="text1"/>
      <w:sz w:val="20"/>
    </w:rPr>
  </w:style>
  <w:style w:type="paragraph" w:styleId="Salutation">
    <w:name w:val="Salutation"/>
    <w:basedOn w:val="Normal"/>
    <w:next w:val="Normal"/>
    <w:link w:val="SalutationChar"/>
    <w:semiHidden/>
    <w:unhideWhenUsed/>
    <w:rsid w:val="00E03743"/>
  </w:style>
  <w:style w:type="character" w:customStyle="1" w:styleId="SalutationChar">
    <w:name w:val="Salutation Char"/>
    <w:basedOn w:val="DefaultParagraphFont"/>
    <w:link w:val="Salutation"/>
    <w:semiHidden/>
    <w:rsid w:val="00E03743"/>
    <w:rPr>
      <w:color w:val="404040" w:themeColor="text1" w:themeTint="BF"/>
      <w:sz w:val="20"/>
    </w:rPr>
  </w:style>
  <w:style w:type="paragraph" w:styleId="Subtitle">
    <w:name w:val="Subtitle"/>
    <w:basedOn w:val="Normal"/>
    <w:next w:val="Normal"/>
    <w:link w:val="SubtitleChar"/>
    <w:qFormat/>
    <w:rsid w:val="00E03743"/>
    <w:pPr>
      <w:numPr>
        <w:ilvl w:val="1"/>
      </w:numPr>
    </w:pPr>
    <w:rPr>
      <w:rFonts w:asciiTheme="majorHAnsi" w:eastAsiaTheme="majorEastAsia" w:hAnsiTheme="majorHAnsi" w:cstheme="majorBidi"/>
      <w:i/>
      <w:iCs/>
      <w:color w:val="7C8F97" w:themeColor="accent1"/>
      <w:spacing w:val="15"/>
    </w:rPr>
  </w:style>
  <w:style w:type="character" w:customStyle="1" w:styleId="SubtitleChar">
    <w:name w:val="Subtitle Char"/>
    <w:basedOn w:val="DefaultParagraphFont"/>
    <w:link w:val="Subtitle"/>
    <w:rsid w:val="00E03743"/>
    <w:rPr>
      <w:rFonts w:asciiTheme="majorHAnsi" w:eastAsiaTheme="majorEastAsia" w:hAnsiTheme="majorHAnsi" w:cstheme="majorBidi"/>
      <w:i/>
      <w:iCs/>
      <w:color w:val="7C8F97" w:themeColor="accent1"/>
      <w:spacing w:val="15"/>
      <w:sz w:val="24"/>
      <w:szCs w:val="24"/>
    </w:rPr>
  </w:style>
  <w:style w:type="paragraph" w:styleId="TableofAuthorities">
    <w:name w:val="table of authorities"/>
    <w:basedOn w:val="Normal"/>
    <w:next w:val="Normal"/>
    <w:semiHidden/>
    <w:unhideWhenUsed/>
    <w:rsid w:val="00E03743"/>
    <w:pPr>
      <w:ind w:left="200" w:hanging="200"/>
    </w:pPr>
    <w:rPr>
      <w:color w:val="404040" w:themeColor="text1" w:themeTint="BF"/>
      <w:sz w:val="20"/>
      <w:szCs w:val="22"/>
    </w:rPr>
  </w:style>
  <w:style w:type="paragraph" w:styleId="TableofFigures">
    <w:name w:val="table of figures"/>
    <w:basedOn w:val="Normal"/>
    <w:next w:val="Normal"/>
    <w:semiHidden/>
    <w:unhideWhenUsed/>
    <w:rsid w:val="00E03743"/>
    <w:rPr>
      <w:color w:val="404040" w:themeColor="text1" w:themeTint="BF"/>
      <w:sz w:val="20"/>
      <w:szCs w:val="22"/>
    </w:rPr>
  </w:style>
  <w:style w:type="paragraph" w:styleId="Title">
    <w:name w:val="Title"/>
    <w:basedOn w:val="Normal"/>
    <w:next w:val="Normal"/>
    <w:link w:val="TitleChar"/>
    <w:qFormat/>
    <w:rsid w:val="00E03743"/>
    <w:pPr>
      <w:pBdr>
        <w:bottom w:val="single" w:sz="8" w:space="4" w:color="7C8F97" w:themeColor="accent1"/>
      </w:pBdr>
      <w:spacing w:after="300"/>
      <w:contextualSpacing/>
    </w:pPr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rsid w:val="00E03743"/>
    <w:rPr>
      <w:rFonts w:asciiTheme="majorHAnsi" w:eastAsiaTheme="majorEastAsia" w:hAnsiTheme="majorHAnsi" w:cstheme="majorBidi"/>
      <w:color w:val="384347" w:themeColor="text2" w:themeShade="BF"/>
      <w:spacing w:val="5"/>
      <w:kern w:val="28"/>
      <w:sz w:val="52"/>
      <w:szCs w:val="52"/>
    </w:rPr>
  </w:style>
  <w:style w:type="paragraph" w:styleId="TOAHeading">
    <w:name w:val="toa heading"/>
    <w:basedOn w:val="Normal"/>
    <w:next w:val="Normal"/>
    <w:semiHidden/>
    <w:unhideWhenUsed/>
    <w:rsid w:val="00E03743"/>
    <w:pPr>
      <w:spacing w:before="120"/>
    </w:pPr>
    <w:rPr>
      <w:rFonts w:asciiTheme="majorHAnsi" w:eastAsiaTheme="majorEastAsia" w:hAnsiTheme="majorHAnsi" w:cstheme="majorBidi"/>
      <w:b/>
      <w:bCs/>
      <w:color w:val="404040" w:themeColor="text1" w:themeTint="BF"/>
    </w:rPr>
  </w:style>
  <w:style w:type="paragraph" w:styleId="TOC1">
    <w:name w:val="toc 1"/>
    <w:basedOn w:val="Normal"/>
    <w:next w:val="Normal"/>
    <w:autoRedefine/>
    <w:semiHidden/>
    <w:unhideWhenUsed/>
    <w:rsid w:val="00E03743"/>
    <w:pPr>
      <w:spacing w:after="100"/>
    </w:pPr>
    <w:rPr>
      <w:color w:val="404040" w:themeColor="text1" w:themeTint="BF"/>
      <w:sz w:val="20"/>
      <w:szCs w:val="22"/>
    </w:rPr>
  </w:style>
  <w:style w:type="paragraph" w:styleId="TOC2">
    <w:name w:val="toc 2"/>
    <w:basedOn w:val="Normal"/>
    <w:next w:val="Normal"/>
    <w:autoRedefine/>
    <w:semiHidden/>
    <w:unhideWhenUsed/>
    <w:rsid w:val="00E03743"/>
    <w:pPr>
      <w:spacing w:after="100"/>
      <w:ind w:left="200"/>
    </w:pPr>
    <w:rPr>
      <w:color w:val="404040" w:themeColor="text1" w:themeTint="BF"/>
      <w:sz w:val="20"/>
      <w:szCs w:val="22"/>
    </w:rPr>
  </w:style>
  <w:style w:type="paragraph" w:styleId="TOC3">
    <w:name w:val="toc 3"/>
    <w:basedOn w:val="Normal"/>
    <w:next w:val="Normal"/>
    <w:autoRedefine/>
    <w:semiHidden/>
    <w:unhideWhenUsed/>
    <w:rsid w:val="00E03743"/>
    <w:pPr>
      <w:spacing w:after="100"/>
      <w:ind w:left="400"/>
    </w:pPr>
    <w:rPr>
      <w:color w:val="404040" w:themeColor="text1" w:themeTint="BF"/>
      <w:sz w:val="20"/>
      <w:szCs w:val="22"/>
    </w:rPr>
  </w:style>
  <w:style w:type="paragraph" w:styleId="TOC4">
    <w:name w:val="toc 4"/>
    <w:basedOn w:val="Normal"/>
    <w:next w:val="Normal"/>
    <w:autoRedefine/>
    <w:semiHidden/>
    <w:unhideWhenUsed/>
    <w:rsid w:val="00E03743"/>
    <w:pPr>
      <w:spacing w:after="100"/>
      <w:ind w:left="600"/>
    </w:pPr>
    <w:rPr>
      <w:color w:val="404040" w:themeColor="text1" w:themeTint="BF"/>
      <w:sz w:val="20"/>
      <w:szCs w:val="22"/>
    </w:rPr>
  </w:style>
  <w:style w:type="paragraph" w:styleId="TOC5">
    <w:name w:val="toc 5"/>
    <w:basedOn w:val="Normal"/>
    <w:next w:val="Normal"/>
    <w:autoRedefine/>
    <w:semiHidden/>
    <w:unhideWhenUsed/>
    <w:rsid w:val="00E03743"/>
    <w:pPr>
      <w:spacing w:after="100"/>
      <w:ind w:left="800"/>
    </w:pPr>
    <w:rPr>
      <w:color w:val="404040" w:themeColor="text1" w:themeTint="BF"/>
      <w:sz w:val="20"/>
      <w:szCs w:val="22"/>
    </w:rPr>
  </w:style>
  <w:style w:type="paragraph" w:styleId="TOC6">
    <w:name w:val="toc 6"/>
    <w:basedOn w:val="Normal"/>
    <w:next w:val="Normal"/>
    <w:autoRedefine/>
    <w:semiHidden/>
    <w:unhideWhenUsed/>
    <w:rsid w:val="00E03743"/>
    <w:pPr>
      <w:spacing w:after="100"/>
      <w:ind w:left="1000"/>
    </w:pPr>
    <w:rPr>
      <w:color w:val="404040" w:themeColor="text1" w:themeTint="BF"/>
      <w:sz w:val="20"/>
      <w:szCs w:val="22"/>
    </w:rPr>
  </w:style>
  <w:style w:type="paragraph" w:styleId="TOC7">
    <w:name w:val="toc 7"/>
    <w:basedOn w:val="Normal"/>
    <w:next w:val="Normal"/>
    <w:autoRedefine/>
    <w:semiHidden/>
    <w:unhideWhenUsed/>
    <w:rsid w:val="00E03743"/>
    <w:pPr>
      <w:spacing w:after="100"/>
      <w:ind w:left="1200"/>
    </w:pPr>
    <w:rPr>
      <w:color w:val="404040" w:themeColor="text1" w:themeTint="BF"/>
      <w:sz w:val="20"/>
      <w:szCs w:val="22"/>
    </w:rPr>
  </w:style>
  <w:style w:type="paragraph" w:styleId="TOC8">
    <w:name w:val="toc 8"/>
    <w:basedOn w:val="Normal"/>
    <w:next w:val="Normal"/>
    <w:autoRedefine/>
    <w:semiHidden/>
    <w:unhideWhenUsed/>
    <w:rsid w:val="00E03743"/>
    <w:pPr>
      <w:spacing w:after="100"/>
      <w:ind w:left="1400"/>
    </w:pPr>
    <w:rPr>
      <w:color w:val="404040" w:themeColor="text1" w:themeTint="BF"/>
      <w:sz w:val="20"/>
      <w:szCs w:val="22"/>
    </w:rPr>
  </w:style>
  <w:style w:type="paragraph" w:styleId="TOC9">
    <w:name w:val="toc 9"/>
    <w:basedOn w:val="Normal"/>
    <w:next w:val="Normal"/>
    <w:autoRedefine/>
    <w:semiHidden/>
    <w:unhideWhenUsed/>
    <w:rsid w:val="00E03743"/>
    <w:pPr>
      <w:spacing w:after="100"/>
      <w:ind w:left="1600"/>
    </w:pPr>
    <w:rPr>
      <w:color w:val="404040" w:themeColor="text1" w:themeTint="BF"/>
      <w:sz w:val="20"/>
      <w:szCs w:val="22"/>
    </w:rPr>
  </w:style>
  <w:style w:type="paragraph" w:styleId="TOCHeading">
    <w:name w:val="TOC Heading"/>
    <w:basedOn w:val="Heading1"/>
    <w:next w:val="Normal"/>
    <w:semiHidden/>
    <w:unhideWhenUsed/>
    <w:qFormat/>
    <w:rsid w:val="00E03743"/>
    <w:pPr>
      <w:outlineLvl w:val="9"/>
    </w:pPr>
  </w:style>
  <w:style w:type="character" w:styleId="Hyperlink">
    <w:name w:val="Hyperlink"/>
    <w:basedOn w:val="DefaultParagraphFont"/>
    <w:uiPriority w:val="99"/>
    <w:unhideWhenUsed/>
    <w:rsid w:val="003C41D6"/>
    <w:rPr>
      <w:color w:val="524A82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s://www.facebook.com/youngachieverslearningcenterbx" TargetMode="External"/><Relationship Id="rId9" Type="http://schemas.openxmlformats.org/officeDocument/2006/relationships/footer" Target="footer1.xml"/><Relationship Id="rId10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Macintosh%20HD:Applications:Microsoft%20Office%202011:Office:Media:Templates:Print%20Layout%20View:Stationery:Capital%20Letter.dotx" TargetMode="External"/></Relationships>
</file>

<file path=word/theme/theme1.xml><?xml version="1.0" encoding="utf-8"?>
<a:theme xmlns:a="http://schemas.openxmlformats.org/drawingml/2006/main" name="Capital">
  <a:themeElements>
    <a:clrScheme name="Capital">
      <a:dk1>
        <a:sysClr val="windowText" lastClr="000000"/>
      </a:dk1>
      <a:lt1>
        <a:sysClr val="window" lastClr="FFFFFF"/>
      </a:lt1>
      <a:dk2>
        <a:srgbClr val="4B5A60"/>
      </a:dk2>
      <a:lt2>
        <a:srgbClr val="D1D0C8"/>
      </a:lt2>
      <a:accent1>
        <a:srgbClr val="7C8F97"/>
      </a:accent1>
      <a:accent2>
        <a:srgbClr val="9C5238"/>
      </a:accent2>
      <a:accent3>
        <a:srgbClr val="504539"/>
      </a:accent3>
      <a:accent4>
        <a:srgbClr val="C1AD79"/>
      </a:accent4>
      <a:accent5>
        <a:srgbClr val="667559"/>
      </a:accent5>
      <a:accent6>
        <a:srgbClr val="BAD6AD"/>
      </a:accent6>
      <a:hlink>
        <a:srgbClr val="524A82"/>
      </a:hlink>
      <a:folHlink>
        <a:srgbClr val="8F9954"/>
      </a:folHlink>
    </a:clrScheme>
    <a:fontScheme name="Capital">
      <a:majorFont>
        <a:latin typeface="Calisto MT"/>
        <a:ea typeface=""/>
        <a:cs typeface=""/>
        <a:font script="Jpan" typeface="ＭＳ 明朝"/>
      </a:majorFont>
      <a:minorFont>
        <a:latin typeface="Calisto MT"/>
        <a:ea typeface=""/>
        <a:cs typeface=""/>
        <a:font script="Jpan" typeface="ＭＳ 明朝"/>
      </a:minorFont>
    </a:fontScheme>
    <a:fmtScheme name="Capital">
      <a:fillStyleLst>
        <a:solidFill>
          <a:schemeClr val="phClr"/>
        </a:solidFill>
        <a:gradFill rotWithShape="1">
          <a:gsLst>
            <a:gs pos="20000">
              <a:schemeClr val="phClr">
                <a:tint val="9000"/>
              </a:schemeClr>
            </a:gs>
            <a:gs pos="100000">
              <a:schemeClr val="phClr">
                <a:tint val="70000"/>
                <a:satMod val="100000"/>
              </a:schemeClr>
            </a:gs>
          </a:gsLst>
          <a:path path="circle">
            <a:fillToRect l="-15000" t="-15000" r="115000" b="115000"/>
          </a:path>
        </a:gradFill>
        <a:gradFill rotWithShape="1">
          <a:gsLst>
            <a:gs pos="0">
              <a:schemeClr val="phClr">
                <a:shade val="60000"/>
              </a:schemeClr>
            </a:gs>
            <a:gs pos="33000">
              <a:schemeClr val="phClr">
                <a:tint val="86500"/>
              </a:schemeClr>
            </a:gs>
            <a:gs pos="46750">
              <a:schemeClr val="phClr">
                <a:tint val="71000"/>
                <a:satMod val="112000"/>
              </a:schemeClr>
            </a:gs>
            <a:gs pos="53000">
              <a:schemeClr val="phClr">
                <a:tint val="71000"/>
                <a:satMod val="112000"/>
              </a:schemeClr>
            </a:gs>
            <a:gs pos="68000">
              <a:schemeClr val="phClr">
                <a:tint val="86000"/>
              </a:schemeClr>
            </a:gs>
            <a:gs pos="100000">
              <a:schemeClr val="phClr">
                <a:shade val="60000"/>
              </a:schemeClr>
            </a:gs>
          </a:gsLst>
          <a:lin ang="8350000" scaled="1"/>
        </a:gradFill>
      </a:fillStyleLst>
      <a:lnStyleLst>
        <a:ln w="9525" cap="flat" cmpd="sng" algn="ctr">
          <a:solidFill>
            <a:schemeClr val="phClr">
              <a:shade val="48000"/>
              <a:satMod val="110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130000" dist="101600" dir="2700000" algn="tl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</a:effectStyle>
        <a:effectStyle>
          <a:effectLst>
            <a:outerShdw blurRad="190500" dist="228600" dir="2700000" sy="90000" rotWithShape="0">
              <a:srgbClr val="000000">
                <a:alpha val="25500"/>
              </a:srgbClr>
            </a:outerShdw>
          </a:effectLst>
          <a:scene3d>
            <a:camera prst="orthographicFront" fov="0">
              <a:rot lat="0" lon="0" rev="0"/>
            </a:camera>
            <a:lightRig rig="soft" dir="tl">
              <a:rot lat="0" lon="0" rev="20100000"/>
            </a:lightRig>
          </a:scene3d>
          <a:sp3d>
            <a:bevelT w="50800" h="508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Capital Letter.dotx</Template>
  <TotalTime>24</TotalTime>
  <Pages>1</Pages>
  <Words>321</Words>
  <Characters>1834</Characters>
  <Application>Microsoft Macintosh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2151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Natalie Acevedo</dc:creator>
  <cp:keywords/>
  <dc:description/>
  <cp:lastModifiedBy>Natalie Acevedo</cp:lastModifiedBy>
  <cp:revision>5</cp:revision>
  <cp:lastPrinted>2019-01-07T17:02:00Z</cp:lastPrinted>
  <dcterms:created xsi:type="dcterms:W3CDTF">2018-10-10T22:03:00Z</dcterms:created>
  <dcterms:modified xsi:type="dcterms:W3CDTF">2019-02-26T20:06:00Z</dcterms:modified>
  <cp:category/>
</cp:coreProperties>
</file>